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5232" w14:textId="0B982248" w:rsidR="00930F33" w:rsidRDefault="00892E32">
      <w:pPr>
        <w:spacing w:after="0"/>
        <w:rPr>
          <w:lang w:eastAsia="zh-CN"/>
        </w:rPr>
      </w:pPr>
      <w:r>
        <w:rPr>
          <w:noProof/>
        </w:rPr>
        <w:drawing>
          <wp:anchor distT="0" distB="0" distL="114300" distR="114300" simplePos="0" relativeHeight="251658240" behindDoc="0" locked="0" layoutInCell="1" allowOverlap="1" wp14:anchorId="24518CA3" wp14:editId="36354A9A">
            <wp:simplePos x="0" y="0"/>
            <wp:positionH relativeFrom="margin">
              <wp:posOffset>120650</wp:posOffset>
            </wp:positionH>
            <wp:positionV relativeFrom="paragraph">
              <wp:posOffset>6350</wp:posOffset>
            </wp:positionV>
            <wp:extent cx="4304665" cy="25044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36" t="2807" r="2469" b="4094"/>
                    <a:stretch/>
                  </pic:blipFill>
                  <pic:spPr bwMode="auto">
                    <a:xfrm>
                      <a:off x="0" y="0"/>
                      <a:ext cx="4304665" cy="2504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762B085A" wp14:editId="726D5478">
                <wp:extent cx="1638300" cy="2489200"/>
                <wp:effectExtent l="0" t="0" r="19050" b="25400"/>
                <wp:docPr id="2" name="Text Box 2"/>
                <wp:cNvGraphicFramePr/>
                <a:graphic xmlns:a="http://schemas.openxmlformats.org/drawingml/2006/main">
                  <a:graphicData uri="http://schemas.microsoft.com/office/word/2010/wordprocessingShape">
                    <wps:wsp>
                      <wps:cNvSpPr txBox="1"/>
                      <wps:spPr>
                        <a:xfrm>
                          <a:off x="0" y="0"/>
                          <a:ext cx="1638300" cy="2489200"/>
                        </a:xfrm>
                        <a:prstGeom prst="rect">
                          <a:avLst/>
                        </a:prstGeom>
                        <a:solidFill>
                          <a:schemeClr val="lt1"/>
                        </a:solidFill>
                        <a:ln w="6350">
                          <a:solidFill>
                            <a:prstClr val="black"/>
                          </a:solidFill>
                        </a:ln>
                      </wps:spPr>
                      <wps:txbx>
                        <w:txbxContent>
                          <w:p w14:paraId="3D40EFDC" w14:textId="77777777" w:rsidR="00892E32" w:rsidRDefault="00892E32" w:rsidP="00892E32">
                            <w:pPr>
                              <w:jc w:val="center"/>
                              <w:rPr>
                                <w:b/>
                                <w:bCs/>
                                <w:color w:val="4F81BD" w:themeColor="accent1"/>
                                <w:sz w:val="24"/>
                                <w:szCs w:val="24"/>
                              </w:rPr>
                            </w:pPr>
                          </w:p>
                          <w:p w14:paraId="7F3E99F8" w14:textId="77777777" w:rsidR="00892E32" w:rsidRDefault="00892E32" w:rsidP="00892E32">
                            <w:pPr>
                              <w:jc w:val="center"/>
                              <w:rPr>
                                <w:b/>
                                <w:bCs/>
                                <w:color w:val="4F81BD" w:themeColor="accent1"/>
                                <w:sz w:val="24"/>
                                <w:szCs w:val="24"/>
                              </w:rPr>
                            </w:pPr>
                          </w:p>
                          <w:p w14:paraId="1FA5B123" w14:textId="77777777" w:rsidR="00892E32" w:rsidRDefault="00892E32" w:rsidP="00892E32">
                            <w:pPr>
                              <w:jc w:val="center"/>
                              <w:rPr>
                                <w:b/>
                                <w:bCs/>
                                <w:sz w:val="24"/>
                                <w:szCs w:val="24"/>
                              </w:rPr>
                            </w:pPr>
                            <w:r>
                              <w:rPr>
                                <w:b/>
                                <w:bCs/>
                                <w:sz w:val="24"/>
                                <w:szCs w:val="24"/>
                              </w:rPr>
                              <w:t>Discussion session transcript</w:t>
                            </w:r>
                            <w:r w:rsidRPr="001A43EB">
                              <w:rPr>
                                <w:b/>
                                <w:bCs/>
                                <w:sz w:val="24"/>
                                <w:szCs w:val="24"/>
                              </w:rPr>
                              <w:t xml:space="preserve"> </w:t>
                            </w:r>
                          </w:p>
                          <w:p w14:paraId="328950E0" w14:textId="77777777" w:rsidR="00892E32" w:rsidRDefault="00892E32" w:rsidP="00892E32">
                            <w:pPr>
                              <w:jc w:val="center"/>
                              <w:rPr>
                                <w:b/>
                                <w:bCs/>
                                <w:sz w:val="24"/>
                                <w:szCs w:val="24"/>
                              </w:rPr>
                            </w:pPr>
                          </w:p>
                          <w:p w14:paraId="58F06DF3" w14:textId="77777777" w:rsidR="00892E32" w:rsidRDefault="00892E32" w:rsidP="00892E32">
                            <w:pPr>
                              <w:jc w:val="center"/>
                              <w:rPr>
                                <w:b/>
                                <w:bCs/>
                                <w:sz w:val="24"/>
                                <w:szCs w:val="24"/>
                              </w:rPr>
                            </w:pPr>
                          </w:p>
                          <w:p w14:paraId="1AB6F58C" w14:textId="77777777" w:rsidR="00892E32" w:rsidRDefault="00892E32" w:rsidP="00892E32">
                            <w:pPr>
                              <w:jc w:val="center"/>
                              <w:rPr>
                                <w:b/>
                                <w:bCs/>
                                <w:sz w:val="24"/>
                                <w:szCs w:val="24"/>
                              </w:rPr>
                            </w:pPr>
                          </w:p>
                          <w:p w14:paraId="77F6AF68" w14:textId="77777777" w:rsidR="00892E32" w:rsidRDefault="00892E32" w:rsidP="00892E32">
                            <w:pPr>
                              <w:jc w:val="center"/>
                              <w:rPr>
                                <w:b/>
                                <w:bCs/>
                                <w:sz w:val="24"/>
                                <w:szCs w:val="24"/>
                              </w:rPr>
                            </w:pPr>
                          </w:p>
                          <w:p w14:paraId="4DB427C9" w14:textId="77777777" w:rsidR="00892E32" w:rsidRPr="001A43EB" w:rsidRDefault="00892E32" w:rsidP="00892E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62B085A" id="_x0000_t202" coordsize="21600,21600" o:spt="202" path="m,l,21600r21600,l21600,xe">
                <v:stroke joinstyle="miter"/>
                <v:path gradientshapeok="t" o:connecttype="rect"/>
              </v:shapetype>
              <v:shape id="Text Box 2" o:spid="_x0000_s1026" type="#_x0000_t202" style="width:129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" fillcolor="white [3201]" strokeweight=".5pt">
                <v:textbox>
                  <w:txbxContent>
                    <w:p w14:paraId="3D40EFDC" w14:textId="77777777" w:rsidR="00892E32" w:rsidRDefault="00892E32" w:rsidP="00892E32">
                      <w:pPr>
                        <w:jc w:val="center"/>
                        <w:rPr>
                          <w:b/>
                          <w:bCs/>
                          <w:color w:val="4F81BD" w:themeColor="accent1"/>
                          <w:sz w:val="24"/>
                          <w:szCs w:val="24"/>
                        </w:rPr>
                      </w:pPr>
                    </w:p>
                    <w:p w14:paraId="7F3E99F8" w14:textId="77777777" w:rsidR="00892E32" w:rsidRDefault="00892E32" w:rsidP="00892E32">
                      <w:pPr>
                        <w:jc w:val="center"/>
                        <w:rPr>
                          <w:b/>
                          <w:bCs/>
                          <w:color w:val="4F81BD" w:themeColor="accent1"/>
                          <w:sz w:val="24"/>
                          <w:szCs w:val="24"/>
                        </w:rPr>
                      </w:pPr>
                    </w:p>
                    <w:p w14:paraId="1FA5B123" w14:textId="77777777" w:rsidR="00892E32" w:rsidRDefault="00892E32" w:rsidP="00892E32">
                      <w:pPr>
                        <w:jc w:val="center"/>
                        <w:rPr>
                          <w:b/>
                          <w:bCs/>
                          <w:sz w:val="24"/>
                          <w:szCs w:val="24"/>
                        </w:rPr>
                      </w:pPr>
                      <w:r>
                        <w:rPr>
                          <w:b/>
                          <w:bCs/>
                          <w:sz w:val="24"/>
                          <w:szCs w:val="24"/>
                        </w:rPr>
                        <w:t>Discussion session transcript</w:t>
                      </w:r>
                      <w:r w:rsidRPr="001A43EB">
                        <w:rPr>
                          <w:b/>
                          <w:bCs/>
                          <w:sz w:val="24"/>
                          <w:szCs w:val="24"/>
                        </w:rPr>
                        <w:t xml:space="preserve"> </w:t>
                      </w:r>
                    </w:p>
                    <w:p w14:paraId="328950E0" w14:textId="77777777" w:rsidR="00892E32" w:rsidRDefault="00892E32" w:rsidP="00892E32">
                      <w:pPr>
                        <w:jc w:val="center"/>
                        <w:rPr>
                          <w:b/>
                          <w:bCs/>
                          <w:sz w:val="24"/>
                          <w:szCs w:val="24"/>
                        </w:rPr>
                      </w:pPr>
                    </w:p>
                    <w:p w14:paraId="58F06DF3" w14:textId="77777777" w:rsidR="00892E32" w:rsidRDefault="00892E32" w:rsidP="00892E32">
                      <w:pPr>
                        <w:jc w:val="center"/>
                        <w:rPr>
                          <w:b/>
                          <w:bCs/>
                          <w:sz w:val="24"/>
                          <w:szCs w:val="24"/>
                        </w:rPr>
                      </w:pPr>
                    </w:p>
                    <w:p w14:paraId="1AB6F58C" w14:textId="77777777" w:rsidR="00892E32" w:rsidRDefault="00892E32" w:rsidP="00892E32">
                      <w:pPr>
                        <w:jc w:val="center"/>
                        <w:rPr>
                          <w:b/>
                          <w:bCs/>
                          <w:sz w:val="24"/>
                          <w:szCs w:val="24"/>
                        </w:rPr>
                      </w:pPr>
                    </w:p>
                    <w:p w14:paraId="77F6AF68" w14:textId="77777777" w:rsidR="00892E32" w:rsidRDefault="00892E32" w:rsidP="00892E32">
                      <w:pPr>
                        <w:jc w:val="center"/>
                        <w:rPr>
                          <w:b/>
                          <w:bCs/>
                          <w:sz w:val="24"/>
                          <w:szCs w:val="24"/>
                        </w:rPr>
                      </w:pPr>
                    </w:p>
                    <w:p w14:paraId="4DB427C9" w14:textId="77777777" w:rsidR="00892E32" w:rsidRPr="001A43EB" w:rsidRDefault="00892E32" w:rsidP="00892E32">
                      <w:pPr>
                        <w:jc w:val="center"/>
                      </w:pPr>
                    </w:p>
                  </w:txbxContent>
                </v:textbox>
                <w10:anchorlock/>
              </v:shape>
            </w:pict>
          </mc:Fallback>
        </mc:AlternateContent>
      </w:r>
    </w:p>
    <w:p w14:paraId="56F89EAA" w14:textId="3FFC654E" w:rsidR="00D2778A" w:rsidRDefault="00D2778A">
      <w:pPr>
        <w:spacing w:after="0"/>
      </w:pPr>
    </w:p>
    <w:p w14:paraId="7E2A272F" w14:textId="77777777" w:rsidR="00892E32" w:rsidRDefault="00892E32">
      <w:pPr>
        <w:spacing w:after="0"/>
        <w:rPr>
          <w:rFonts w:ascii="Arial" w:hAnsi="Arial"/>
        </w:rPr>
      </w:pPr>
    </w:p>
    <w:p w14:paraId="31F652C4" w14:textId="77777777" w:rsidR="00892E32" w:rsidRDefault="00892E32">
      <w:pPr>
        <w:spacing w:after="0"/>
        <w:rPr>
          <w:rFonts w:ascii="Arial" w:hAnsi="Arial"/>
        </w:rPr>
      </w:pPr>
    </w:p>
    <w:p w14:paraId="30A07EB6" w14:textId="6A522EA6" w:rsidR="00892E32" w:rsidRPr="00B922A9" w:rsidRDefault="00892E32">
      <w:pPr>
        <w:spacing w:after="0"/>
        <w:rPr>
          <w:rFonts w:ascii="Calibri" w:hAnsi="Calibri" w:cs="Calibri"/>
          <w:b/>
          <w:bCs/>
        </w:rPr>
      </w:pPr>
      <w:r w:rsidRPr="00B922A9">
        <w:rPr>
          <w:rFonts w:ascii="Calibri" w:hAnsi="Calibri" w:cs="Calibri"/>
          <w:color w:val="4F81BD"/>
        </w:rPr>
        <w:t>Moderator</w:t>
      </w:r>
      <w:r w:rsidRPr="00B922A9">
        <w:rPr>
          <w:rFonts w:ascii="Calibri" w:hAnsi="Calibri" w:cs="Calibri"/>
        </w:rPr>
        <w:t xml:space="preserve">: </w:t>
      </w:r>
      <w:r w:rsidR="00A878B9" w:rsidRPr="00B922A9">
        <w:rPr>
          <w:rFonts w:ascii="Calibri" w:hAnsi="Calibri" w:cs="Calibri"/>
          <w:b/>
          <w:bCs/>
        </w:rPr>
        <w:t>DR. BARBARA BIERER</w:t>
      </w:r>
    </w:p>
    <w:p w14:paraId="0B4FAAD9" w14:textId="37E9EB4C" w:rsidR="00892E32" w:rsidRPr="00B922A9" w:rsidRDefault="00892E32">
      <w:pPr>
        <w:spacing w:after="0"/>
        <w:rPr>
          <w:rFonts w:ascii="Calibri" w:hAnsi="Calibri" w:cs="Calibri"/>
        </w:rPr>
      </w:pPr>
      <w:r w:rsidRPr="00B922A9">
        <w:rPr>
          <w:rFonts w:ascii="Calibri" w:hAnsi="Calibri" w:cs="Calibri"/>
          <w:color w:val="4F81BD"/>
        </w:rPr>
        <w:t>Discussants</w:t>
      </w:r>
      <w:r w:rsidRPr="00B922A9">
        <w:rPr>
          <w:rFonts w:ascii="Calibri" w:hAnsi="Calibri" w:cs="Calibri"/>
        </w:rPr>
        <w:t xml:space="preserve">: </w:t>
      </w:r>
      <w:r w:rsidR="00A878B9" w:rsidRPr="00B922A9">
        <w:rPr>
          <w:rFonts w:ascii="Calibri" w:hAnsi="Calibri" w:cs="Calibri"/>
          <w:b/>
          <w:bCs/>
        </w:rPr>
        <w:t>MS. LASHELL ROBINSON</w:t>
      </w:r>
      <w:r w:rsidRPr="00B922A9">
        <w:rPr>
          <w:rFonts w:ascii="Calibri" w:hAnsi="Calibri" w:cs="Calibri"/>
        </w:rPr>
        <w:t xml:space="preserve"> and </w:t>
      </w:r>
      <w:r w:rsidRPr="00B922A9">
        <w:rPr>
          <w:rFonts w:ascii="Calibri" w:hAnsi="Calibri" w:cs="Calibri"/>
          <w:b/>
          <w:bCs/>
        </w:rPr>
        <w:t>D</w:t>
      </w:r>
      <w:r w:rsidR="00A878B9" w:rsidRPr="00B922A9">
        <w:rPr>
          <w:rFonts w:ascii="Calibri" w:hAnsi="Calibri" w:cs="Calibri"/>
          <w:b/>
          <w:bCs/>
        </w:rPr>
        <w:t>R. RAVI THADHANI</w:t>
      </w:r>
    </w:p>
    <w:p w14:paraId="386BBFCE" w14:textId="77777777" w:rsidR="00892E32" w:rsidRPr="00B922A9" w:rsidRDefault="00892E32">
      <w:pPr>
        <w:spacing w:after="0"/>
        <w:rPr>
          <w:rFonts w:ascii="Calibri" w:hAnsi="Calibri" w:cs="Calibri"/>
        </w:rPr>
      </w:pPr>
    </w:p>
    <w:p w14:paraId="6127A9A6" w14:textId="254602D4" w:rsidR="00D2778A" w:rsidRPr="00B922A9" w:rsidRDefault="00A878B9">
      <w:pPr>
        <w:spacing w:after="0"/>
        <w:rPr>
          <w:rFonts w:ascii="Calibri" w:hAnsi="Calibri" w:cs="Calibri"/>
        </w:rPr>
      </w:pPr>
      <w:r w:rsidRPr="00B922A9">
        <w:rPr>
          <w:rFonts w:ascii="Calibri" w:hAnsi="Calibri" w:cs="Calibri"/>
        </w:rPr>
        <w:t>DR. BARBARA BIERER</w:t>
      </w:r>
      <w:r w:rsidR="00892E32" w:rsidRPr="00B922A9">
        <w:rPr>
          <w:rFonts w:ascii="Calibri" w:hAnsi="Calibri" w:cs="Calibri"/>
        </w:rPr>
        <w:t xml:space="preserve">: </w:t>
      </w:r>
      <w:r w:rsidR="00D22786" w:rsidRPr="00B922A9">
        <w:rPr>
          <w:rFonts w:ascii="Calibri" w:hAnsi="Calibri" w:cs="Calibri"/>
        </w:rPr>
        <w:t xml:space="preserve">Let me </w:t>
      </w:r>
      <w:r w:rsidR="00892E32" w:rsidRPr="00B922A9">
        <w:rPr>
          <w:rFonts w:ascii="Calibri" w:hAnsi="Calibri" w:cs="Calibri"/>
        </w:rPr>
        <w:t xml:space="preserve">open </w:t>
      </w:r>
      <w:r w:rsidR="00D22786" w:rsidRPr="00B922A9">
        <w:rPr>
          <w:rFonts w:ascii="Calibri" w:hAnsi="Calibri" w:cs="Calibri"/>
        </w:rPr>
        <w:t>this discussion</w:t>
      </w:r>
      <w:r w:rsidR="00892E32" w:rsidRPr="00B922A9">
        <w:rPr>
          <w:rFonts w:ascii="Calibri" w:hAnsi="Calibri" w:cs="Calibri"/>
        </w:rPr>
        <w:t>.</w:t>
      </w:r>
      <w:r w:rsidR="00D22786" w:rsidRPr="00B922A9">
        <w:rPr>
          <w:rFonts w:ascii="Calibri" w:hAnsi="Calibri" w:cs="Calibri"/>
        </w:rPr>
        <w:t xml:space="preserve"> I want to encourage everybody to please put your questions into the </w:t>
      </w:r>
      <w:r w:rsidR="00892E32" w:rsidRPr="00B922A9">
        <w:rPr>
          <w:rFonts w:ascii="Calibri" w:hAnsi="Calibri" w:cs="Calibri"/>
        </w:rPr>
        <w:t>Q</w:t>
      </w:r>
      <w:r w:rsidR="00D22786" w:rsidRPr="00B922A9">
        <w:rPr>
          <w:rFonts w:ascii="Calibri" w:hAnsi="Calibri" w:cs="Calibri"/>
        </w:rPr>
        <w:t>&amp;</w:t>
      </w:r>
      <w:r w:rsidR="00892E32" w:rsidRPr="00B922A9">
        <w:rPr>
          <w:rFonts w:ascii="Calibri" w:hAnsi="Calibri" w:cs="Calibri"/>
        </w:rPr>
        <w:t>A</w:t>
      </w:r>
      <w:r w:rsidR="00D22786" w:rsidRPr="00B922A9">
        <w:rPr>
          <w:rFonts w:ascii="Calibri" w:hAnsi="Calibri" w:cs="Calibri"/>
        </w:rPr>
        <w:t xml:space="preserve">. I'm going to be moderating this discussion. My name is Barbara </w:t>
      </w:r>
      <w:r w:rsidR="00892E32" w:rsidRPr="00B922A9">
        <w:rPr>
          <w:rFonts w:ascii="Calibri" w:hAnsi="Calibri" w:cs="Calibri"/>
        </w:rPr>
        <w:t>Bierer</w:t>
      </w:r>
      <w:r w:rsidR="00D22786" w:rsidRPr="00B922A9">
        <w:rPr>
          <w:rFonts w:ascii="Calibri" w:hAnsi="Calibri" w:cs="Calibri"/>
        </w:rPr>
        <w:t xml:space="preserve">. And I want to invite </w:t>
      </w:r>
      <w:r w:rsidR="00892E32" w:rsidRPr="00B922A9">
        <w:rPr>
          <w:rFonts w:ascii="Calibri" w:hAnsi="Calibri" w:cs="Calibri"/>
        </w:rPr>
        <w:t>LaShell</w:t>
      </w:r>
      <w:r w:rsidR="00D22786" w:rsidRPr="00B922A9">
        <w:rPr>
          <w:rFonts w:ascii="Calibri" w:hAnsi="Calibri" w:cs="Calibri"/>
        </w:rPr>
        <w:t xml:space="preserve"> Robinson, who's the Director for </w:t>
      </w:r>
      <w:r w:rsidR="00892E32" w:rsidRPr="00B922A9">
        <w:rPr>
          <w:rFonts w:ascii="Calibri" w:hAnsi="Calibri" w:cs="Calibri"/>
        </w:rPr>
        <w:t>D</w:t>
      </w:r>
      <w:r w:rsidR="00D22786" w:rsidRPr="00B922A9">
        <w:rPr>
          <w:rFonts w:ascii="Calibri" w:hAnsi="Calibri" w:cs="Calibri"/>
        </w:rPr>
        <w:t>iversity</w:t>
      </w:r>
      <w:r w:rsidR="00892E32" w:rsidRPr="00B922A9">
        <w:rPr>
          <w:rFonts w:ascii="Calibri" w:hAnsi="Calibri" w:cs="Calibri"/>
        </w:rPr>
        <w:t xml:space="preserve"> and</w:t>
      </w:r>
      <w:r w:rsidR="00D22786" w:rsidRPr="00B922A9">
        <w:rPr>
          <w:rFonts w:ascii="Calibri" w:hAnsi="Calibri" w:cs="Calibri"/>
        </w:rPr>
        <w:t xml:space="preserve"> </w:t>
      </w:r>
      <w:r w:rsidR="00892E32" w:rsidRPr="00B922A9">
        <w:rPr>
          <w:rFonts w:ascii="Calibri" w:hAnsi="Calibri" w:cs="Calibri"/>
        </w:rPr>
        <w:t>I</w:t>
      </w:r>
      <w:r w:rsidR="00D22786" w:rsidRPr="00B922A9">
        <w:rPr>
          <w:rFonts w:ascii="Calibri" w:hAnsi="Calibri" w:cs="Calibri"/>
        </w:rPr>
        <w:t xml:space="preserve">nclusion in </w:t>
      </w:r>
      <w:r w:rsidR="006E360B" w:rsidRPr="00B922A9">
        <w:rPr>
          <w:rFonts w:ascii="Calibri" w:hAnsi="Calibri" w:cs="Calibri"/>
        </w:rPr>
        <w:t>C</w:t>
      </w:r>
      <w:r w:rsidR="00D22786" w:rsidRPr="00B922A9">
        <w:rPr>
          <w:rFonts w:ascii="Calibri" w:hAnsi="Calibri" w:cs="Calibri"/>
        </w:rPr>
        <w:t xml:space="preserve">linical </w:t>
      </w:r>
      <w:r w:rsidR="006E360B" w:rsidRPr="00B922A9">
        <w:rPr>
          <w:rFonts w:ascii="Calibri" w:hAnsi="Calibri" w:cs="Calibri"/>
        </w:rPr>
        <w:t>T</w:t>
      </w:r>
      <w:r w:rsidR="00D22786" w:rsidRPr="00B922A9">
        <w:rPr>
          <w:rFonts w:ascii="Calibri" w:hAnsi="Calibri" w:cs="Calibri"/>
        </w:rPr>
        <w:t xml:space="preserve">rials at </w:t>
      </w:r>
      <w:r w:rsidR="00892E32" w:rsidRPr="00B922A9">
        <w:rPr>
          <w:rFonts w:ascii="Calibri" w:hAnsi="Calibri" w:cs="Calibri"/>
        </w:rPr>
        <w:t>Takeda P</w:t>
      </w:r>
      <w:r w:rsidR="00D22786" w:rsidRPr="00B922A9">
        <w:rPr>
          <w:rFonts w:ascii="Calibri" w:hAnsi="Calibri" w:cs="Calibri"/>
        </w:rPr>
        <w:t xml:space="preserve">harmaceuticals, and </w:t>
      </w:r>
      <w:r w:rsidR="00892E32" w:rsidRPr="00B922A9">
        <w:rPr>
          <w:rFonts w:ascii="Calibri" w:hAnsi="Calibri" w:cs="Calibri"/>
        </w:rPr>
        <w:t xml:space="preserve">who </w:t>
      </w:r>
      <w:r w:rsidR="00D22786" w:rsidRPr="00B922A9">
        <w:rPr>
          <w:rFonts w:ascii="Calibri" w:hAnsi="Calibri" w:cs="Calibri"/>
        </w:rPr>
        <w:t xml:space="preserve">has really been a voice for change among the pharma industry. And </w:t>
      </w:r>
      <w:r w:rsidR="00892E32" w:rsidRPr="00B922A9">
        <w:rPr>
          <w:rFonts w:ascii="Calibri" w:hAnsi="Calibri" w:cs="Calibri"/>
        </w:rPr>
        <w:t>Ravi Thadhani</w:t>
      </w:r>
      <w:r w:rsidR="00D22786" w:rsidRPr="00B922A9">
        <w:rPr>
          <w:rFonts w:ascii="Calibri" w:hAnsi="Calibri" w:cs="Calibri"/>
        </w:rPr>
        <w:t xml:space="preserve">, the </w:t>
      </w:r>
      <w:r w:rsidR="006E360B" w:rsidRPr="00B922A9">
        <w:rPr>
          <w:rFonts w:ascii="Calibri" w:hAnsi="Calibri" w:cs="Calibri"/>
        </w:rPr>
        <w:t>C</w:t>
      </w:r>
      <w:r w:rsidR="00D22786" w:rsidRPr="00B922A9">
        <w:rPr>
          <w:rFonts w:ascii="Calibri" w:hAnsi="Calibri" w:cs="Calibri"/>
        </w:rPr>
        <w:t xml:space="preserve">hief </w:t>
      </w:r>
      <w:r w:rsidR="006E360B" w:rsidRPr="00B922A9">
        <w:rPr>
          <w:rFonts w:ascii="Calibri" w:hAnsi="Calibri" w:cs="Calibri"/>
        </w:rPr>
        <w:t>A</w:t>
      </w:r>
      <w:r w:rsidR="00D22786" w:rsidRPr="00B922A9">
        <w:rPr>
          <w:rFonts w:ascii="Calibri" w:hAnsi="Calibri" w:cs="Calibri"/>
        </w:rPr>
        <w:t xml:space="preserve">cademic </w:t>
      </w:r>
      <w:r w:rsidR="006E360B" w:rsidRPr="00B922A9">
        <w:rPr>
          <w:rFonts w:ascii="Calibri" w:hAnsi="Calibri" w:cs="Calibri"/>
        </w:rPr>
        <w:t>O</w:t>
      </w:r>
      <w:r w:rsidR="00D22786" w:rsidRPr="00B922A9">
        <w:rPr>
          <w:rFonts w:ascii="Calibri" w:hAnsi="Calibri" w:cs="Calibri"/>
        </w:rPr>
        <w:t xml:space="preserve">fficer of the Mass General Brigham and a </w:t>
      </w:r>
      <w:r w:rsidR="006E360B" w:rsidRPr="00B922A9">
        <w:rPr>
          <w:rFonts w:ascii="Calibri" w:hAnsi="Calibri" w:cs="Calibri"/>
        </w:rPr>
        <w:t>P</w:t>
      </w:r>
      <w:r w:rsidR="00D22786" w:rsidRPr="00B922A9">
        <w:rPr>
          <w:rFonts w:ascii="Calibri" w:hAnsi="Calibri" w:cs="Calibri"/>
        </w:rPr>
        <w:t xml:space="preserve">rofessor of </w:t>
      </w:r>
      <w:r w:rsidR="006E360B" w:rsidRPr="00B922A9">
        <w:rPr>
          <w:rFonts w:ascii="Calibri" w:hAnsi="Calibri" w:cs="Calibri"/>
        </w:rPr>
        <w:t>M</w:t>
      </w:r>
      <w:r w:rsidR="00D22786" w:rsidRPr="00B922A9">
        <w:rPr>
          <w:rFonts w:ascii="Calibri" w:hAnsi="Calibri" w:cs="Calibri"/>
        </w:rPr>
        <w:t xml:space="preserve">edicine and </w:t>
      </w:r>
      <w:r w:rsidR="006E360B" w:rsidRPr="00B922A9">
        <w:rPr>
          <w:rFonts w:ascii="Calibri" w:hAnsi="Calibri" w:cs="Calibri"/>
        </w:rPr>
        <w:t>A</w:t>
      </w:r>
      <w:r w:rsidR="00D22786" w:rsidRPr="00B922A9">
        <w:rPr>
          <w:rFonts w:ascii="Calibri" w:hAnsi="Calibri" w:cs="Calibri"/>
        </w:rPr>
        <w:t xml:space="preserve">cademic </w:t>
      </w:r>
      <w:r w:rsidR="006E360B" w:rsidRPr="00B922A9">
        <w:rPr>
          <w:rFonts w:ascii="Calibri" w:hAnsi="Calibri" w:cs="Calibri"/>
        </w:rPr>
        <w:t>D</w:t>
      </w:r>
      <w:r w:rsidR="00D22786" w:rsidRPr="00B922A9">
        <w:rPr>
          <w:rFonts w:ascii="Calibri" w:hAnsi="Calibri" w:cs="Calibri"/>
        </w:rPr>
        <w:t>ean at Harvard Medical School, who's really leading much of this process at the Mass</w:t>
      </w:r>
      <w:r w:rsidR="006E360B" w:rsidRPr="00B922A9">
        <w:rPr>
          <w:rFonts w:ascii="Calibri" w:hAnsi="Calibri" w:cs="Calibri"/>
        </w:rPr>
        <w:t xml:space="preserve"> </w:t>
      </w:r>
      <w:r w:rsidR="00D22786" w:rsidRPr="00B922A9">
        <w:rPr>
          <w:rFonts w:ascii="Calibri" w:hAnsi="Calibri" w:cs="Calibri"/>
        </w:rPr>
        <w:t>General Brigham, which is my employer, and my home.</w:t>
      </w:r>
      <w:r w:rsidR="006E360B" w:rsidRPr="00B922A9">
        <w:rPr>
          <w:rFonts w:ascii="Calibri" w:hAnsi="Calibri" w:cs="Calibri"/>
        </w:rPr>
        <w:t xml:space="preserve"> W</w:t>
      </w:r>
      <w:r w:rsidR="00D22786" w:rsidRPr="00B922A9">
        <w:rPr>
          <w:rFonts w:ascii="Calibri" w:hAnsi="Calibri" w:cs="Calibri"/>
        </w:rPr>
        <w:t xml:space="preserve">elcome </w:t>
      </w:r>
      <w:r w:rsidR="006E360B" w:rsidRPr="00B922A9">
        <w:rPr>
          <w:rFonts w:ascii="Calibri" w:hAnsi="Calibri" w:cs="Calibri"/>
        </w:rPr>
        <w:t xml:space="preserve">to </w:t>
      </w:r>
      <w:r w:rsidR="00D22786" w:rsidRPr="00B922A9">
        <w:rPr>
          <w:rFonts w:ascii="Calibri" w:hAnsi="Calibri" w:cs="Calibri"/>
        </w:rPr>
        <w:t xml:space="preserve">you both. </w:t>
      </w:r>
      <w:r w:rsidR="006E360B" w:rsidRPr="00B922A9">
        <w:rPr>
          <w:rFonts w:ascii="Calibri" w:hAnsi="Calibri" w:cs="Calibri"/>
        </w:rPr>
        <w:t xml:space="preserve">I </w:t>
      </w:r>
      <w:r w:rsidR="00D22786" w:rsidRPr="00B922A9">
        <w:rPr>
          <w:rFonts w:ascii="Calibri" w:hAnsi="Calibri" w:cs="Calibri"/>
        </w:rPr>
        <w:t xml:space="preserve">wonder if you wanted to start with just a few comments, </w:t>
      </w:r>
      <w:r w:rsidR="006E360B" w:rsidRPr="00B922A9">
        <w:rPr>
          <w:rFonts w:ascii="Calibri" w:hAnsi="Calibri" w:cs="Calibri"/>
        </w:rPr>
        <w:t>with respect to</w:t>
      </w:r>
      <w:r w:rsidR="00D22786" w:rsidRPr="00B922A9">
        <w:rPr>
          <w:rFonts w:ascii="Calibri" w:hAnsi="Calibri" w:cs="Calibri"/>
        </w:rPr>
        <w:t xml:space="preserve"> what you've just heard and how the organizations in which you are working have responded or taken on this challenge with the renewed energy that I think we all have seen over the last few years. </w:t>
      </w:r>
      <w:r w:rsidR="006E360B" w:rsidRPr="00B922A9">
        <w:rPr>
          <w:rFonts w:ascii="Calibri" w:hAnsi="Calibri" w:cs="Calibri"/>
        </w:rPr>
        <w:t>Lashell?</w:t>
      </w:r>
    </w:p>
    <w:p w14:paraId="49A42609" w14:textId="77777777" w:rsidR="00D2778A" w:rsidRPr="00B922A9" w:rsidRDefault="00D2778A">
      <w:pPr>
        <w:spacing w:after="0"/>
        <w:rPr>
          <w:rFonts w:ascii="Calibri" w:hAnsi="Calibri" w:cs="Calibri"/>
        </w:rPr>
      </w:pPr>
    </w:p>
    <w:p w14:paraId="69985FDD" w14:textId="4D8B1836" w:rsidR="00D2778A" w:rsidRPr="00B922A9" w:rsidRDefault="00A878B9">
      <w:pPr>
        <w:spacing w:after="0"/>
        <w:rPr>
          <w:rFonts w:ascii="Calibri" w:hAnsi="Calibri" w:cs="Calibri"/>
        </w:rPr>
      </w:pPr>
      <w:r w:rsidRPr="00B922A9">
        <w:rPr>
          <w:rFonts w:ascii="Calibri" w:hAnsi="Calibri" w:cs="Calibri"/>
        </w:rPr>
        <w:t>MS. LASHELL ROBINSON</w:t>
      </w:r>
      <w:r w:rsidR="006E360B" w:rsidRPr="00B922A9">
        <w:rPr>
          <w:rFonts w:ascii="Calibri" w:hAnsi="Calibri" w:cs="Calibri"/>
        </w:rPr>
        <w:t>: F</w:t>
      </w:r>
      <w:r w:rsidR="00D22786" w:rsidRPr="00B922A9">
        <w:rPr>
          <w:rFonts w:ascii="Calibri" w:hAnsi="Calibri" w:cs="Calibri"/>
        </w:rPr>
        <w:t xml:space="preserve">irst and foremost, again, thank you for extending that invitation to join the webinar. And I hope we provide some insightful guidance. </w:t>
      </w:r>
      <w:r w:rsidR="006E360B" w:rsidRPr="00B922A9">
        <w:rPr>
          <w:rFonts w:ascii="Calibri" w:hAnsi="Calibri" w:cs="Calibri"/>
        </w:rPr>
        <w:t>T</w:t>
      </w:r>
      <w:r w:rsidR="00D22786" w:rsidRPr="00B922A9">
        <w:rPr>
          <w:rFonts w:ascii="Calibri" w:hAnsi="Calibri" w:cs="Calibri"/>
        </w:rPr>
        <w:t>o your point earlier, if we looked at the landscape, even two years ago, I would say the commitments across various pharma companies were not very specific to diversity in clinical trials,</w:t>
      </w:r>
      <w:r w:rsidR="006E360B" w:rsidRPr="00B922A9">
        <w:rPr>
          <w:rFonts w:ascii="Calibri" w:hAnsi="Calibri" w:cs="Calibri"/>
        </w:rPr>
        <w:t xml:space="preserve"> and</w:t>
      </w:r>
      <w:r w:rsidR="00D22786" w:rsidRPr="00B922A9">
        <w:rPr>
          <w:rFonts w:ascii="Calibri" w:hAnsi="Calibri" w:cs="Calibri"/>
        </w:rPr>
        <w:t xml:space="preserve"> really talking about patient centricity, innovation and how to meet those needs.</w:t>
      </w:r>
      <w:r w:rsidR="006E360B" w:rsidRPr="00B922A9">
        <w:rPr>
          <w:rFonts w:ascii="Calibri" w:hAnsi="Calibri" w:cs="Calibri"/>
        </w:rPr>
        <w:t xml:space="preserve"> A</w:t>
      </w:r>
      <w:r w:rsidR="00D22786" w:rsidRPr="00B922A9">
        <w:rPr>
          <w:rFonts w:ascii="Calibri" w:hAnsi="Calibri" w:cs="Calibri"/>
        </w:rPr>
        <w:t xml:space="preserve">round </w:t>
      </w:r>
      <w:r w:rsidR="006E360B" w:rsidRPr="00B922A9">
        <w:rPr>
          <w:rFonts w:ascii="Calibri" w:hAnsi="Calibri" w:cs="Calibri"/>
        </w:rPr>
        <w:t xml:space="preserve">the </w:t>
      </w:r>
      <w:r w:rsidR="00D22786" w:rsidRPr="00B922A9">
        <w:rPr>
          <w:rFonts w:ascii="Calibri" w:hAnsi="Calibri" w:cs="Calibri"/>
        </w:rPr>
        <w:t xml:space="preserve">time </w:t>
      </w:r>
      <w:r w:rsidR="006E360B" w:rsidRPr="00B922A9">
        <w:rPr>
          <w:rFonts w:ascii="Calibri" w:hAnsi="Calibri" w:cs="Calibri"/>
        </w:rPr>
        <w:t>of the [start of]</w:t>
      </w:r>
      <w:r w:rsidR="00D22786" w:rsidRPr="00B922A9">
        <w:rPr>
          <w:rFonts w:ascii="Calibri" w:hAnsi="Calibri" w:cs="Calibri"/>
        </w:rPr>
        <w:t xml:space="preserve"> the pandemic, we really saw a rebirth of companies being forthright about what that health equity commitment meant. And for many it meant a</w:t>
      </w:r>
      <w:r w:rsidR="006E360B" w:rsidRPr="00B922A9">
        <w:rPr>
          <w:rFonts w:ascii="Calibri" w:hAnsi="Calibri" w:cs="Calibri"/>
        </w:rPr>
        <w:t>n actual</w:t>
      </w:r>
      <w:r w:rsidR="00D22786" w:rsidRPr="00B922A9">
        <w:rPr>
          <w:rFonts w:ascii="Calibri" w:hAnsi="Calibri" w:cs="Calibri"/>
        </w:rPr>
        <w:t xml:space="preserve"> commitment to diversifying their clinical trials. I know our company has a public statement that clearly talks about health equity and how that even starts with equitable access to clinical trials and boldly stating that the elements of diversity vary from company to company. But for the most part, I think we're almost safe to say that every company has some sort of commitment, some sort of statement, some sort of voice when it comes to how they will be addressing diversity and inclusion in clinical trials and even health equity for that matter.</w:t>
      </w:r>
    </w:p>
    <w:p w14:paraId="15A291FB" w14:textId="77777777" w:rsidR="00D2778A" w:rsidRPr="00B922A9" w:rsidRDefault="00D2778A">
      <w:pPr>
        <w:spacing w:after="0"/>
        <w:rPr>
          <w:rFonts w:ascii="Calibri" w:hAnsi="Calibri" w:cs="Calibri"/>
        </w:rPr>
      </w:pPr>
    </w:p>
    <w:p w14:paraId="261201A7" w14:textId="08771BB2" w:rsidR="00D2778A" w:rsidRPr="00B922A9" w:rsidRDefault="00A878B9">
      <w:pPr>
        <w:spacing w:after="0"/>
        <w:rPr>
          <w:rFonts w:ascii="Calibri" w:hAnsi="Calibri" w:cs="Calibri"/>
        </w:rPr>
      </w:pPr>
      <w:r w:rsidRPr="00B922A9">
        <w:rPr>
          <w:rFonts w:ascii="Calibri" w:hAnsi="Calibri" w:cs="Calibri"/>
        </w:rPr>
        <w:lastRenderedPageBreak/>
        <w:t>DR. BARBARA BIERER</w:t>
      </w:r>
      <w:r w:rsidR="006E360B" w:rsidRPr="00B922A9">
        <w:rPr>
          <w:rFonts w:ascii="Calibri" w:hAnsi="Calibri" w:cs="Calibri"/>
        </w:rPr>
        <w:t xml:space="preserve">: </w:t>
      </w:r>
      <w:r w:rsidR="00D22786" w:rsidRPr="00B922A9">
        <w:rPr>
          <w:rFonts w:ascii="Calibri" w:hAnsi="Calibri" w:cs="Calibri"/>
        </w:rPr>
        <w:t>Thank you. And R</w:t>
      </w:r>
      <w:r w:rsidR="006E360B" w:rsidRPr="00B922A9">
        <w:rPr>
          <w:rFonts w:ascii="Calibri" w:hAnsi="Calibri" w:cs="Calibri"/>
        </w:rPr>
        <w:t>avi</w:t>
      </w:r>
      <w:r w:rsidR="00D22786" w:rsidRPr="00B922A9">
        <w:rPr>
          <w:rFonts w:ascii="Calibri" w:hAnsi="Calibri" w:cs="Calibri"/>
        </w:rPr>
        <w:t xml:space="preserve">, I know Mass General Brigham has made </w:t>
      </w:r>
      <w:r w:rsidR="006E360B" w:rsidRPr="00B922A9">
        <w:rPr>
          <w:rFonts w:ascii="Calibri" w:hAnsi="Calibri" w:cs="Calibri"/>
        </w:rPr>
        <w:t>a</w:t>
      </w:r>
      <w:r w:rsidR="00D22786" w:rsidRPr="00B922A9">
        <w:rPr>
          <w:rFonts w:ascii="Calibri" w:hAnsi="Calibri" w:cs="Calibri"/>
        </w:rPr>
        <w:t xml:space="preserve"> commitment to this area</w:t>
      </w:r>
      <w:r w:rsidR="006E360B" w:rsidRPr="00B922A9">
        <w:rPr>
          <w:rFonts w:ascii="Calibri" w:hAnsi="Calibri" w:cs="Calibri"/>
        </w:rPr>
        <w:t>. D</w:t>
      </w:r>
      <w:r w:rsidR="00D22786" w:rsidRPr="00B922A9">
        <w:rPr>
          <w:rFonts w:ascii="Calibri" w:hAnsi="Calibri" w:cs="Calibri"/>
        </w:rPr>
        <w:t>o you want to speak to that and to what that journey has been like?</w:t>
      </w:r>
    </w:p>
    <w:p w14:paraId="1BD63112" w14:textId="77777777" w:rsidR="00D2778A" w:rsidRPr="00B922A9" w:rsidRDefault="00D2778A">
      <w:pPr>
        <w:spacing w:after="0"/>
        <w:rPr>
          <w:rFonts w:ascii="Calibri" w:hAnsi="Calibri" w:cs="Calibri"/>
        </w:rPr>
      </w:pPr>
    </w:p>
    <w:p w14:paraId="48C92818" w14:textId="399BC577" w:rsidR="00D2778A" w:rsidRPr="00B922A9" w:rsidRDefault="00A878B9">
      <w:pPr>
        <w:spacing w:after="0"/>
        <w:rPr>
          <w:rFonts w:ascii="Calibri" w:hAnsi="Calibri" w:cs="Calibri"/>
        </w:rPr>
      </w:pPr>
      <w:r w:rsidRPr="00B922A9">
        <w:rPr>
          <w:rFonts w:ascii="Calibri" w:hAnsi="Calibri" w:cs="Calibri"/>
        </w:rPr>
        <w:t>DR. RAVI THADHANI</w:t>
      </w:r>
      <w:r w:rsidR="006E360B" w:rsidRPr="00B922A9">
        <w:rPr>
          <w:rFonts w:ascii="Calibri" w:hAnsi="Calibri" w:cs="Calibri"/>
        </w:rPr>
        <w:t xml:space="preserve">: </w:t>
      </w:r>
      <w:r w:rsidR="00D22786" w:rsidRPr="00B922A9">
        <w:rPr>
          <w:rFonts w:ascii="Calibri" w:hAnsi="Calibri" w:cs="Calibri"/>
        </w:rPr>
        <w:t>Sure, happy to</w:t>
      </w:r>
      <w:r w:rsidR="006E360B" w:rsidRPr="00B922A9">
        <w:rPr>
          <w:rFonts w:ascii="Calibri" w:hAnsi="Calibri" w:cs="Calibri"/>
        </w:rPr>
        <w:t>,</w:t>
      </w:r>
      <w:r w:rsidR="00D22786" w:rsidRPr="00B922A9">
        <w:rPr>
          <w:rFonts w:ascii="Calibri" w:hAnsi="Calibri" w:cs="Calibri"/>
        </w:rPr>
        <w:t xml:space="preserve"> </w:t>
      </w:r>
      <w:r w:rsidR="006E360B" w:rsidRPr="00B922A9">
        <w:rPr>
          <w:rFonts w:ascii="Calibri" w:hAnsi="Calibri" w:cs="Calibri"/>
        </w:rPr>
        <w:t xml:space="preserve">and </w:t>
      </w:r>
      <w:r w:rsidR="00D22786" w:rsidRPr="00B922A9">
        <w:rPr>
          <w:rFonts w:ascii="Calibri" w:hAnsi="Calibri" w:cs="Calibri"/>
        </w:rPr>
        <w:t>thank you</w:t>
      </w:r>
      <w:r w:rsidR="006E360B" w:rsidRPr="00B922A9">
        <w:rPr>
          <w:rFonts w:ascii="Calibri" w:hAnsi="Calibri" w:cs="Calibri"/>
        </w:rPr>
        <w:t xml:space="preserve"> </w:t>
      </w:r>
      <w:r w:rsidR="00D22786" w:rsidRPr="00B922A9">
        <w:rPr>
          <w:rFonts w:ascii="Calibri" w:hAnsi="Calibri" w:cs="Calibri"/>
        </w:rPr>
        <w:t>Barb</w:t>
      </w:r>
      <w:r w:rsidR="00B8352D" w:rsidRPr="00B922A9">
        <w:rPr>
          <w:rFonts w:ascii="Calibri" w:hAnsi="Calibri" w:cs="Calibri"/>
        </w:rPr>
        <w:t>ara</w:t>
      </w:r>
      <w:r w:rsidR="00D22786" w:rsidRPr="00B922A9">
        <w:rPr>
          <w:rFonts w:ascii="Calibri" w:hAnsi="Calibri" w:cs="Calibri"/>
        </w:rPr>
        <w:t xml:space="preserve"> for the invitation</w:t>
      </w:r>
      <w:r w:rsidR="006E360B" w:rsidRPr="00B922A9">
        <w:rPr>
          <w:rFonts w:ascii="Calibri" w:hAnsi="Calibri" w:cs="Calibri"/>
        </w:rPr>
        <w:t xml:space="preserve">. I’m </w:t>
      </w:r>
      <w:r w:rsidR="00D22786" w:rsidRPr="00B922A9">
        <w:rPr>
          <w:rFonts w:ascii="Calibri" w:hAnsi="Calibri" w:cs="Calibri"/>
        </w:rPr>
        <w:t xml:space="preserve">certainly honored to share the stage with </w:t>
      </w:r>
      <w:r w:rsidR="006E360B" w:rsidRPr="00B922A9">
        <w:rPr>
          <w:rFonts w:ascii="Calibri" w:hAnsi="Calibri" w:cs="Calibri"/>
        </w:rPr>
        <w:t>Ms.</w:t>
      </w:r>
      <w:r w:rsidR="00D22786" w:rsidRPr="00B922A9">
        <w:rPr>
          <w:rFonts w:ascii="Calibri" w:hAnsi="Calibri" w:cs="Calibri"/>
        </w:rPr>
        <w:t xml:space="preserve"> Robinson, who has a tremendous amount of experience in this space. As you said, Barbara and really articulated nicely in your slides</w:t>
      </w:r>
      <w:r w:rsidR="00B8352D" w:rsidRPr="00B922A9">
        <w:rPr>
          <w:rFonts w:ascii="Calibri" w:hAnsi="Calibri" w:cs="Calibri"/>
        </w:rPr>
        <w:t>, at</w:t>
      </w:r>
      <w:r w:rsidR="00D22786" w:rsidRPr="00B922A9">
        <w:rPr>
          <w:rFonts w:ascii="Calibri" w:hAnsi="Calibri" w:cs="Calibri"/>
        </w:rPr>
        <w:t xml:space="preserve"> Mas</w:t>
      </w:r>
      <w:r w:rsidR="00B8352D" w:rsidRPr="00B922A9">
        <w:rPr>
          <w:rFonts w:ascii="Calibri" w:hAnsi="Calibri" w:cs="Calibri"/>
        </w:rPr>
        <w:t>s General</w:t>
      </w:r>
      <w:r w:rsidR="00D22786" w:rsidRPr="00B922A9">
        <w:rPr>
          <w:rFonts w:ascii="Calibri" w:hAnsi="Calibri" w:cs="Calibri"/>
        </w:rPr>
        <w:t xml:space="preserve"> Brigham our CEO has made a statement of a commitment, </w:t>
      </w:r>
      <w:r w:rsidR="00B8352D" w:rsidRPr="00B922A9">
        <w:rPr>
          <w:rFonts w:ascii="Calibri" w:hAnsi="Calibri" w:cs="Calibri"/>
        </w:rPr>
        <w:t xml:space="preserve">a </w:t>
      </w:r>
      <w:r w:rsidR="00D22786" w:rsidRPr="00B922A9">
        <w:rPr>
          <w:rFonts w:ascii="Calibri" w:hAnsi="Calibri" w:cs="Calibri"/>
        </w:rPr>
        <w:t>multimillion</w:t>
      </w:r>
      <w:r w:rsidR="00B8352D" w:rsidRPr="00B922A9">
        <w:rPr>
          <w:rFonts w:ascii="Calibri" w:hAnsi="Calibri" w:cs="Calibri"/>
        </w:rPr>
        <w:t>-</w:t>
      </w:r>
      <w:r w:rsidR="00D22786" w:rsidRPr="00B922A9">
        <w:rPr>
          <w:rFonts w:ascii="Calibri" w:hAnsi="Calibri" w:cs="Calibri"/>
        </w:rPr>
        <w:t>dollar commitment. We have a plan. There are finances allocated to this and we have metrics involved. We have looked at, for example, employee compensation</w:t>
      </w:r>
      <w:r w:rsidR="00B8352D" w:rsidRPr="00B922A9">
        <w:rPr>
          <w:rFonts w:ascii="Calibri" w:hAnsi="Calibri" w:cs="Calibri"/>
        </w:rPr>
        <w:t xml:space="preserve"> for </w:t>
      </w:r>
      <w:r w:rsidR="00D22786" w:rsidRPr="00B922A9">
        <w:rPr>
          <w:rFonts w:ascii="Calibri" w:hAnsi="Calibri" w:cs="Calibri"/>
        </w:rPr>
        <w:t>the employees that interact with our patients</w:t>
      </w:r>
      <w:r w:rsidR="00B8352D" w:rsidRPr="00B922A9">
        <w:rPr>
          <w:rFonts w:ascii="Calibri" w:hAnsi="Calibri" w:cs="Calibri"/>
        </w:rPr>
        <w:t xml:space="preserve"> (</w:t>
      </w:r>
      <w:r w:rsidR="00D22786" w:rsidRPr="00B922A9">
        <w:rPr>
          <w:rFonts w:ascii="Calibri" w:hAnsi="Calibri" w:cs="Calibri"/>
        </w:rPr>
        <w:t>research assistants, technicians, coordinators, research coordinators</w:t>
      </w:r>
      <w:r w:rsidR="00B8352D" w:rsidRPr="00B922A9">
        <w:rPr>
          <w:rFonts w:ascii="Calibri" w:hAnsi="Calibri" w:cs="Calibri"/>
        </w:rPr>
        <w:t>)</w:t>
      </w:r>
      <w:r w:rsidR="00D22786" w:rsidRPr="00B922A9">
        <w:rPr>
          <w:rFonts w:ascii="Calibri" w:hAnsi="Calibri" w:cs="Calibri"/>
        </w:rPr>
        <w:t xml:space="preserve"> and look at pay scales and salaries. And understanding that </w:t>
      </w:r>
      <w:r w:rsidR="00B8352D" w:rsidRPr="00B922A9">
        <w:rPr>
          <w:rFonts w:ascii="Calibri" w:hAnsi="Calibri" w:cs="Calibri"/>
        </w:rPr>
        <w:t xml:space="preserve">[trial participant] </w:t>
      </w:r>
      <w:r w:rsidR="00D22786" w:rsidRPr="00B922A9">
        <w:rPr>
          <w:rFonts w:ascii="Calibri" w:hAnsi="Calibri" w:cs="Calibri"/>
        </w:rPr>
        <w:t>population</w:t>
      </w:r>
      <w:r w:rsidR="00B8352D" w:rsidRPr="00B922A9">
        <w:rPr>
          <w:rFonts w:ascii="Calibri" w:hAnsi="Calibri" w:cs="Calibri"/>
        </w:rPr>
        <w:t>s</w:t>
      </w:r>
      <w:r w:rsidR="00D22786" w:rsidRPr="00B922A9">
        <w:rPr>
          <w:rFonts w:ascii="Calibri" w:hAnsi="Calibri" w:cs="Calibri"/>
        </w:rPr>
        <w:t xml:space="preserve"> </w:t>
      </w:r>
      <w:r w:rsidR="00B8352D" w:rsidRPr="00B922A9">
        <w:rPr>
          <w:rFonts w:ascii="Calibri" w:hAnsi="Calibri" w:cs="Calibri"/>
        </w:rPr>
        <w:t>are</w:t>
      </w:r>
      <w:r w:rsidR="00D22786" w:rsidRPr="00B922A9">
        <w:rPr>
          <w:rFonts w:ascii="Calibri" w:hAnsi="Calibri" w:cs="Calibri"/>
        </w:rPr>
        <w:t xml:space="preserve"> incredibly diverse population</w:t>
      </w:r>
      <w:r w:rsidR="00B8352D" w:rsidRPr="00B922A9">
        <w:rPr>
          <w:rFonts w:ascii="Calibri" w:hAnsi="Calibri" w:cs="Calibri"/>
        </w:rPr>
        <w:t>s</w:t>
      </w:r>
      <w:r w:rsidR="00D22786" w:rsidRPr="00B922A9">
        <w:rPr>
          <w:rFonts w:ascii="Calibri" w:hAnsi="Calibri" w:cs="Calibri"/>
        </w:rPr>
        <w:t>, we've had outreach efforts</w:t>
      </w:r>
      <w:r w:rsidR="00B8352D" w:rsidRPr="00B922A9">
        <w:rPr>
          <w:rFonts w:ascii="Calibri" w:hAnsi="Calibri" w:cs="Calibri"/>
        </w:rPr>
        <w:t xml:space="preserve"> from our group</w:t>
      </w:r>
      <w:r w:rsidR="00D22786" w:rsidRPr="00B922A9">
        <w:rPr>
          <w:rFonts w:ascii="Calibri" w:hAnsi="Calibri" w:cs="Calibri"/>
        </w:rPr>
        <w:t xml:space="preserve"> to the community for clinical care, but also </w:t>
      </w:r>
      <w:r w:rsidR="00B8352D" w:rsidRPr="00B922A9">
        <w:rPr>
          <w:rFonts w:ascii="Calibri" w:hAnsi="Calibri" w:cs="Calibri"/>
        </w:rPr>
        <w:t xml:space="preserve">[outreach] </w:t>
      </w:r>
      <w:r w:rsidR="00D22786" w:rsidRPr="00B922A9">
        <w:rPr>
          <w:rFonts w:ascii="Calibri" w:hAnsi="Calibri" w:cs="Calibri"/>
        </w:rPr>
        <w:t xml:space="preserve">for research to expand our biobank to our community centers, which we hoped we had done in the early part of the pandemic. But we </w:t>
      </w:r>
      <w:r w:rsidR="00B8352D" w:rsidRPr="00B922A9">
        <w:rPr>
          <w:rFonts w:ascii="Calibri" w:hAnsi="Calibri" w:cs="Calibri"/>
        </w:rPr>
        <w:t xml:space="preserve">looked </w:t>
      </w:r>
      <w:r w:rsidR="00D22786" w:rsidRPr="00B922A9">
        <w:rPr>
          <w:rFonts w:ascii="Calibri" w:hAnsi="Calibri" w:cs="Calibri"/>
        </w:rPr>
        <w:t>at those community centers that were significantly affected. As you know, I think we've made inroads there. We have talked about research and again, how it dovetails with clinical work. When the testing for SARS</w:t>
      </w:r>
      <w:r w:rsidR="00B8352D" w:rsidRPr="00B922A9">
        <w:rPr>
          <w:rFonts w:ascii="Calibri" w:hAnsi="Calibri" w:cs="Calibri"/>
        </w:rPr>
        <w:t>-CoV-2</w:t>
      </w:r>
      <w:r w:rsidR="00D22786" w:rsidRPr="00B922A9">
        <w:rPr>
          <w:rFonts w:ascii="Calibri" w:hAnsi="Calibri" w:cs="Calibri"/>
        </w:rPr>
        <w:t xml:space="preserve"> came out, we developed laboratory tests in</w:t>
      </w:r>
      <w:r w:rsidR="00B8352D" w:rsidRPr="00B922A9">
        <w:rPr>
          <w:rFonts w:ascii="Calibri" w:hAnsi="Calibri" w:cs="Calibri"/>
        </w:rPr>
        <w:t>-</w:t>
      </w:r>
      <w:r w:rsidR="00D22786" w:rsidRPr="00B922A9">
        <w:rPr>
          <w:rFonts w:ascii="Calibri" w:hAnsi="Calibri" w:cs="Calibri"/>
        </w:rPr>
        <w:t xml:space="preserve">house and we deployed them into the community as a priority. </w:t>
      </w:r>
      <w:r w:rsidR="00B8352D" w:rsidRPr="00B922A9">
        <w:rPr>
          <w:rFonts w:ascii="Calibri" w:hAnsi="Calibri" w:cs="Calibri"/>
        </w:rPr>
        <w:t>H</w:t>
      </w:r>
      <w:r w:rsidR="00D22786" w:rsidRPr="00B922A9">
        <w:rPr>
          <w:rFonts w:ascii="Calibri" w:hAnsi="Calibri" w:cs="Calibri"/>
        </w:rPr>
        <w:t>iring practices, as you know</w:t>
      </w:r>
      <w:r w:rsidR="00B8352D" w:rsidRPr="00B922A9">
        <w:rPr>
          <w:rFonts w:ascii="Calibri" w:hAnsi="Calibri" w:cs="Calibri"/>
        </w:rPr>
        <w:t xml:space="preserve"> Barbara,</w:t>
      </w:r>
      <w:r w:rsidR="00D22786" w:rsidRPr="00B922A9">
        <w:rPr>
          <w:rFonts w:ascii="Calibri" w:hAnsi="Calibri" w:cs="Calibri"/>
        </w:rPr>
        <w:t xml:space="preserve"> have changed. I think the word that M</w:t>
      </w:r>
      <w:r w:rsidR="00B8352D" w:rsidRPr="00B922A9">
        <w:rPr>
          <w:rFonts w:ascii="Calibri" w:hAnsi="Calibri" w:cs="Calibri"/>
        </w:rPr>
        <w:t>s.</w:t>
      </w:r>
      <w:r w:rsidR="00D22786" w:rsidRPr="00B922A9">
        <w:rPr>
          <w:rFonts w:ascii="Calibri" w:hAnsi="Calibri" w:cs="Calibri"/>
        </w:rPr>
        <w:t xml:space="preserve"> Robinson used </w:t>
      </w:r>
      <w:r w:rsidR="00B8352D" w:rsidRPr="00B922A9">
        <w:rPr>
          <w:rFonts w:ascii="Calibri" w:hAnsi="Calibri" w:cs="Calibri"/>
        </w:rPr>
        <w:t>was</w:t>
      </w:r>
      <w:r w:rsidR="00D22786" w:rsidRPr="00B922A9">
        <w:rPr>
          <w:rFonts w:ascii="Calibri" w:hAnsi="Calibri" w:cs="Calibri"/>
        </w:rPr>
        <w:t xml:space="preserve"> </w:t>
      </w:r>
      <w:r w:rsidR="00B8352D" w:rsidRPr="00B922A9">
        <w:rPr>
          <w:rFonts w:ascii="Calibri" w:hAnsi="Calibri" w:cs="Calibri"/>
        </w:rPr>
        <w:t>“</w:t>
      </w:r>
      <w:r w:rsidR="00D22786" w:rsidRPr="00B922A9">
        <w:rPr>
          <w:rFonts w:ascii="Calibri" w:hAnsi="Calibri" w:cs="Calibri"/>
        </w:rPr>
        <w:t>rebirth</w:t>
      </w:r>
      <w:r w:rsidR="00B8352D" w:rsidRPr="00B922A9">
        <w:rPr>
          <w:rFonts w:ascii="Calibri" w:hAnsi="Calibri" w:cs="Calibri"/>
        </w:rPr>
        <w:t>”.</w:t>
      </w:r>
      <w:r w:rsidR="00D22786" w:rsidRPr="00B922A9">
        <w:rPr>
          <w:rFonts w:ascii="Calibri" w:hAnsi="Calibri" w:cs="Calibri"/>
        </w:rPr>
        <w:t xml:space="preserve"> They </w:t>
      </w:r>
      <w:r w:rsidR="00B8352D" w:rsidRPr="00B922A9">
        <w:rPr>
          <w:rFonts w:ascii="Calibri" w:hAnsi="Calibri" w:cs="Calibri"/>
        </w:rPr>
        <w:t xml:space="preserve">[hiring practices] </w:t>
      </w:r>
      <w:r w:rsidR="00D22786" w:rsidRPr="00B922A9">
        <w:rPr>
          <w:rFonts w:ascii="Calibri" w:hAnsi="Calibri" w:cs="Calibri"/>
        </w:rPr>
        <w:t xml:space="preserve">have changed in our organization as well, with </w:t>
      </w:r>
      <w:r w:rsidR="00B8352D" w:rsidRPr="00B922A9">
        <w:rPr>
          <w:rFonts w:ascii="Calibri" w:hAnsi="Calibri" w:cs="Calibri"/>
        </w:rPr>
        <w:t xml:space="preserve">a </w:t>
      </w:r>
      <w:r w:rsidR="00D22786" w:rsidRPr="00B922A9">
        <w:rPr>
          <w:rFonts w:ascii="Calibri" w:hAnsi="Calibri" w:cs="Calibri"/>
        </w:rPr>
        <w:t>requirement for search committees, we now have the first underrepresented minority who's a chair or vice chairman</w:t>
      </w:r>
      <w:r w:rsidR="00B8352D" w:rsidRPr="00B922A9">
        <w:rPr>
          <w:rFonts w:ascii="Calibri" w:hAnsi="Calibri" w:cs="Calibri"/>
        </w:rPr>
        <w:t xml:space="preserve"> of</w:t>
      </w:r>
      <w:r w:rsidR="00D22786" w:rsidRPr="00B922A9">
        <w:rPr>
          <w:rFonts w:ascii="Calibri" w:hAnsi="Calibri" w:cs="Calibri"/>
        </w:rPr>
        <w:t xml:space="preserve"> our IRB, which we never had before, sadly</w:t>
      </w:r>
      <w:r w:rsidR="00B8352D" w:rsidRPr="00B922A9">
        <w:rPr>
          <w:rFonts w:ascii="Calibri" w:hAnsi="Calibri" w:cs="Calibri"/>
        </w:rPr>
        <w:t>. T</w:t>
      </w:r>
      <w:r w:rsidR="00D22786" w:rsidRPr="00B922A9">
        <w:rPr>
          <w:rFonts w:ascii="Calibri" w:hAnsi="Calibri" w:cs="Calibri"/>
        </w:rPr>
        <w:t>hen thinking about remote access with a distribution of iPads and participation with clinical care as well as research. So</w:t>
      </w:r>
      <w:r w:rsidR="00B8352D" w:rsidRPr="00B922A9">
        <w:rPr>
          <w:rFonts w:ascii="Calibri" w:hAnsi="Calibri" w:cs="Calibri"/>
        </w:rPr>
        <w:t>,</w:t>
      </w:r>
      <w:r w:rsidR="00D22786" w:rsidRPr="00B922A9">
        <w:rPr>
          <w:rFonts w:ascii="Calibri" w:hAnsi="Calibri" w:cs="Calibri"/>
        </w:rPr>
        <w:t xml:space="preserve"> a number of these areas have undergone</w:t>
      </w:r>
      <w:r w:rsidR="00B8352D" w:rsidRPr="00B922A9">
        <w:rPr>
          <w:rFonts w:ascii="Calibri" w:hAnsi="Calibri" w:cs="Calibri"/>
        </w:rPr>
        <w:t xml:space="preserve"> a</w:t>
      </w:r>
      <w:r w:rsidR="00D22786" w:rsidRPr="00B922A9">
        <w:rPr>
          <w:rFonts w:ascii="Calibri" w:hAnsi="Calibri" w:cs="Calibri"/>
        </w:rPr>
        <w:t xml:space="preserve"> rebirth. There's still a lot of work to be done, though.</w:t>
      </w:r>
    </w:p>
    <w:p w14:paraId="6813FD7B" w14:textId="77777777" w:rsidR="00D2778A" w:rsidRPr="00B922A9" w:rsidRDefault="00D2778A">
      <w:pPr>
        <w:spacing w:after="0"/>
        <w:rPr>
          <w:rFonts w:ascii="Calibri" w:hAnsi="Calibri" w:cs="Calibri"/>
        </w:rPr>
      </w:pPr>
    </w:p>
    <w:p w14:paraId="595D742F" w14:textId="09CB6CFD" w:rsidR="00D2778A" w:rsidRPr="00B922A9" w:rsidRDefault="00A878B9">
      <w:pPr>
        <w:spacing w:after="0"/>
        <w:rPr>
          <w:rFonts w:ascii="Calibri" w:hAnsi="Calibri" w:cs="Calibri"/>
        </w:rPr>
      </w:pPr>
      <w:r w:rsidRPr="00B922A9">
        <w:rPr>
          <w:rFonts w:ascii="Calibri" w:hAnsi="Calibri" w:cs="Calibri"/>
        </w:rPr>
        <w:t>DR. BARBARA BIERER</w:t>
      </w:r>
      <w:r w:rsidR="00B8352D" w:rsidRPr="00B922A9">
        <w:rPr>
          <w:rFonts w:ascii="Calibri" w:hAnsi="Calibri" w:cs="Calibri"/>
        </w:rPr>
        <w:t xml:space="preserve">: </w:t>
      </w:r>
      <w:r w:rsidR="00D22786" w:rsidRPr="00B922A9">
        <w:rPr>
          <w:rFonts w:ascii="Calibri" w:hAnsi="Calibri" w:cs="Calibri"/>
        </w:rPr>
        <w:t>Great. So</w:t>
      </w:r>
      <w:r w:rsidR="00B8352D" w:rsidRPr="00B922A9">
        <w:rPr>
          <w:rFonts w:ascii="Calibri" w:hAnsi="Calibri" w:cs="Calibri"/>
        </w:rPr>
        <w:t>,</w:t>
      </w:r>
      <w:r w:rsidR="00D22786" w:rsidRPr="00B922A9">
        <w:rPr>
          <w:rFonts w:ascii="Calibri" w:hAnsi="Calibri" w:cs="Calibri"/>
        </w:rPr>
        <w:t xml:space="preserve"> let me let me ask</w:t>
      </w:r>
      <w:r w:rsidR="00B8352D" w:rsidRPr="00B922A9">
        <w:rPr>
          <w:rFonts w:ascii="Calibri" w:hAnsi="Calibri" w:cs="Calibri"/>
        </w:rPr>
        <w:t>-</w:t>
      </w:r>
      <w:r w:rsidR="00D22786" w:rsidRPr="00B922A9">
        <w:rPr>
          <w:rFonts w:ascii="Calibri" w:hAnsi="Calibri" w:cs="Calibri"/>
        </w:rPr>
        <w:t xml:space="preserve"> how do you figure out what to work on? You know, of all the things? How do you prioritize? How do you, organizationally, equip yourselves</w:t>
      </w:r>
      <w:r w:rsidR="003B13DE" w:rsidRPr="00B922A9">
        <w:rPr>
          <w:rFonts w:ascii="Calibri" w:hAnsi="Calibri" w:cs="Calibri"/>
        </w:rPr>
        <w:t xml:space="preserve"> in v</w:t>
      </w:r>
      <w:r w:rsidR="00D22786" w:rsidRPr="00B922A9">
        <w:rPr>
          <w:rFonts w:ascii="Calibri" w:hAnsi="Calibri" w:cs="Calibri"/>
        </w:rPr>
        <w:t xml:space="preserve">ery different settings, </w:t>
      </w:r>
      <w:r w:rsidR="003B13DE" w:rsidRPr="00B922A9">
        <w:rPr>
          <w:rFonts w:ascii="Calibri" w:hAnsi="Calibri" w:cs="Calibri"/>
        </w:rPr>
        <w:t xml:space="preserve">(an </w:t>
      </w:r>
      <w:r w:rsidR="00D22786" w:rsidRPr="00B922A9">
        <w:rPr>
          <w:rFonts w:ascii="Calibri" w:hAnsi="Calibri" w:cs="Calibri"/>
        </w:rPr>
        <w:t xml:space="preserve">academic medical center </w:t>
      </w:r>
      <w:r w:rsidR="003B13DE" w:rsidRPr="00B922A9">
        <w:rPr>
          <w:rFonts w:ascii="Calibri" w:hAnsi="Calibri" w:cs="Calibri"/>
        </w:rPr>
        <w:t xml:space="preserve">and a </w:t>
      </w:r>
      <w:r w:rsidR="00D22786" w:rsidRPr="00B922A9">
        <w:rPr>
          <w:rFonts w:ascii="Calibri" w:hAnsi="Calibri" w:cs="Calibri"/>
        </w:rPr>
        <w:t>pharmaceutical company</w:t>
      </w:r>
      <w:r w:rsidR="003B13DE" w:rsidRPr="00B922A9">
        <w:rPr>
          <w:rFonts w:ascii="Calibri" w:hAnsi="Calibri" w:cs="Calibri"/>
        </w:rPr>
        <w:t>)</w:t>
      </w:r>
      <w:r w:rsidR="00D22786" w:rsidRPr="00B922A9">
        <w:rPr>
          <w:rFonts w:ascii="Calibri" w:hAnsi="Calibri" w:cs="Calibri"/>
        </w:rPr>
        <w:t xml:space="preserve"> to understand what's going to be the highest and best or the most? And how we begin? </w:t>
      </w:r>
      <w:r w:rsidR="003B13DE" w:rsidRPr="00B922A9">
        <w:rPr>
          <w:rFonts w:ascii="Calibri" w:hAnsi="Calibri" w:cs="Calibri"/>
        </w:rPr>
        <w:t>LaShell</w:t>
      </w:r>
      <w:r w:rsidR="00D22786" w:rsidRPr="00B922A9">
        <w:rPr>
          <w:rFonts w:ascii="Calibri" w:hAnsi="Calibri" w:cs="Calibri"/>
        </w:rPr>
        <w:t>?</w:t>
      </w:r>
    </w:p>
    <w:p w14:paraId="1AD86416" w14:textId="3980D814" w:rsidR="00D2778A" w:rsidRPr="00B922A9" w:rsidRDefault="00D2778A">
      <w:pPr>
        <w:spacing w:after="0"/>
        <w:rPr>
          <w:rFonts w:ascii="Calibri" w:hAnsi="Calibri" w:cs="Calibri"/>
        </w:rPr>
      </w:pPr>
    </w:p>
    <w:p w14:paraId="7A846719" w14:textId="0ACC43E4" w:rsidR="00D2778A" w:rsidRPr="00B922A9" w:rsidRDefault="00A878B9">
      <w:pPr>
        <w:spacing w:after="0"/>
        <w:rPr>
          <w:rFonts w:ascii="Calibri" w:hAnsi="Calibri" w:cs="Calibri"/>
        </w:rPr>
      </w:pPr>
      <w:r w:rsidRPr="00B922A9">
        <w:rPr>
          <w:rFonts w:ascii="Calibri" w:hAnsi="Calibri" w:cs="Calibri"/>
        </w:rPr>
        <w:t>MS. LASHELL ROBINSON</w:t>
      </w:r>
      <w:r w:rsidR="003B13DE" w:rsidRPr="00B922A9">
        <w:rPr>
          <w:rFonts w:ascii="Calibri" w:hAnsi="Calibri" w:cs="Calibri"/>
        </w:rPr>
        <w:t xml:space="preserve">: </w:t>
      </w:r>
      <w:r w:rsidR="00D22786" w:rsidRPr="00B922A9">
        <w:rPr>
          <w:rFonts w:ascii="Calibri" w:hAnsi="Calibri" w:cs="Calibri"/>
        </w:rPr>
        <w:t>I think one of the exciting parts of this</w:t>
      </w:r>
      <w:r w:rsidR="00F31E12" w:rsidRPr="00B922A9">
        <w:rPr>
          <w:rFonts w:ascii="Calibri" w:hAnsi="Calibri" w:cs="Calibri"/>
        </w:rPr>
        <w:t xml:space="preserve"> </w:t>
      </w:r>
      <w:r w:rsidR="00D22786" w:rsidRPr="00B922A9">
        <w:rPr>
          <w:rFonts w:ascii="Calibri" w:hAnsi="Calibri" w:cs="Calibri"/>
        </w:rPr>
        <w:t xml:space="preserve">change is that a lot of organizations also dedicated resources. And with the investment in resources, it really provides that opportunity to pause, and </w:t>
      </w:r>
      <w:proofErr w:type="gramStart"/>
      <w:r w:rsidR="00D22786" w:rsidRPr="00B922A9">
        <w:rPr>
          <w:rFonts w:ascii="Calibri" w:hAnsi="Calibri" w:cs="Calibri"/>
        </w:rPr>
        <w:t>take a look</w:t>
      </w:r>
      <w:proofErr w:type="gramEnd"/>
      <w:r w:rsidR="00D22786" w:rsidRPr="00B922A9">
        <w:rPr>
          <w:rFonts w:ascii="Calibri" w:hAnsi="Calibri" w:cs="Calibri"/>
        </w:rPr>
        <w:t xml:space="preserve"> at that internal company data. Before any major decisions can be made, it's </w:t>
      </w:r>
      <w:proofErr w:type="gramStart"/>
      <w:r w:rsidR="00D22786" w:rsidRPr="00B922A9">
        <w:rPr>
          <w:rFonts w:ascii="Calibri" w:hAnsi="Calibri" w:cs="Calibri"/>
        </w:rPr>
        <w:t>really important</w:t>
      </w:r>
      <w:proofErr w:type="gramEnd"/>
      <w:r w:rsidR="00D22786" w:rsidRPr="00B922A9">
        <w:rPr>
          <w:rFonts w:ascii="Calibri" w:hAnsi="Calibri" w:cs="Calibri"/>
        </w:rPr>
        <w:t xml:space="preserve"> to take a look at how companies have been performing internally when it comes to diversity, and not immediately comparing it to US census data, etc. but also take a look at their portfolio. I think that one of the points that you made during the presentation was the uniqueness of companies</w:t>
      </w:r>
      <w:r w:rsidR="00F31E12" w:rsidRPr="00B922A9">
        <w:rPr>
          <w:rFonts w:ascii="Calibri" w:hAnsi="Calibri" w:cs="Calibri"/>
        </w:rPr>
        <w:t>.</w:t>
      </w:r>
      <w:r w:rsidR="00D22786" w:rsidRPr="00B922A9">
        <w:rPr>
          <w:rFonts w:ascii="Calibri" w:hAnsi="Calibri" w:cs="Calibri"/>
        </w:rPr>
        <w:t xml:space="preserve"> I always like to say clinical trials are unique just like our patients, but companies are unique as well. And their portfolios differ. </w:t>
      </w:r>
      <w:r w:rsidR="00F31E12" w:rsidRPr="00B922A9">
        <w:rPr>
          <w:rFonts w:ascii="Calibri" w:hAnsi="Calibri" w:cs="Calibri"/>
        </w:rPr>
        <w:t>W</w:t>
      </w:r>
      <w:r w:rsidR="00D22786" w:rsidRPr="00B922A9">
        <w:rPr>
          <w:rFonts w:ascii="Calibri" w:hAnsi="Calibri" w:cs="Calibri"/>
        </w:rPr>
        <w:t xml:space="preserve">ith that differentiation of the types of disease and treatments that they are going to be making, that is going to create a difference in the types of patients that are enrolling. </w:t>
      </w:r>
      <w:r w:rsidR="00F31E12" w:rsidRPr="00B922A9">
        <w:rPr>
          <w:rFonts w:ascii="Calibri" w:hAnsi="Calibri" w:cs="Calibri"/>
        </w:rPr>
        <w:t>It is a</w:t>
      </w:r>
      <w:r w:rsidR="00D22786" w:rsidRPr="00B922A9">
        <w:rPr>
          <w:rFonts w:ascii="Calibri" w:hAnsi="Calibri" w:cs="Calibri"/>
        </w:rPr>
        <w:t xml:space="preserve"> good idea to take </w:t>
      </w:r>
      <w:r w:rsidR="00F31E12" w:rsidRPr="00B922A9">
        <w:rPr>
          <w:rFonts w:ascii="Calibri" w:hAnsi="Calibri" w:cs="Calibri"/>
        </w:rPr>
        <w:t>a</w:t>
      </w:r>
      <w:r w:rsidR="00D22786" w:rsidRPr="00B922A9">
        <w:rPr>
          <w:rFonts w:ascii="Calibri" w:hAnsi="Calibri" w:cs="Calibri"/>
        </w:rPr>
        <w:t xml:space="preserve"> step back and look at the workforce. We know that patients have spoken very candidly about not only research sites being diverse, but also </w:t>
      </w:r>
      <w:r w:rsidR="00F31E12" w:rsidRPr="00B922A9">
        <w:rPr>
          <w:rFonts w:ascii="Calibri" w:hAnsi="Calibri" w:cs="Calibri"/>
        </w:rPr>
        <w:t xml:space="preserve">about </w:t>
      </w:r>
      <w:r w:rsidR="00D22786" w:rsidRPr="00B922A9">
        <w:rPr>
          <w:rFonts w:ascii="Calibri" w:hAnsi="Calibri" w:cs="Calibri"/>
        </w:rPr>
        <w:t xml:space="preserve">industry being diverse and HR efforts doing that. Again, looking at those gaps at a very disease specific area, looking at things like clinicaltrials.gov, </w:t>
      </w:r>
      <w:proofErr w:type="gramStart"/>
      <w:r w:rsidR="00D22786" w:rsidRPr="00B922A9">
        <w:rPr>
          <w:rFonts w:ascii="Calibri" w:hAnsi="Calibri" w:cs="Calibri"/>
        </w:rPr>
        <w:t>and also</w:t>
      </w:r>
      <w:proofErr w:type="gramEnd"/>
      <w:r w:rsidR="00D22786" w:rsidRPr="00B922A9">
        <w:rPr>
          <w:rFonts w:ascii="Calibri" w:hAnsi="Calibri" w:cs="Calibri"/>
        </w:rPr>
        <w:t xml:space="preserve"> FDA snapshots to identify how am I doing compared to industry? And how far do we need to go? And then really doing an assessment with our patient advocacy and partnerships that pharma companies hold</w:t>
      </w:r>
      <w:r w:rsidR="00F31E12" w:rsidRPr="00B922A9">
        <w:rPr>
          <w:rFonts w:ascii="Calibri" w:hAnsi="Calibri" w:cs="Calibri"/>
        </w:rPr>
        <w:t>.</w:t>
      </w:r>
      <w:r w:rsidR="00D22786" w:rsidRPr="00B922A9">
        <w:rPr>
          <w:rFonts w:ascii="Calibri" w:hAnsi="Calibri" w:cs="Calibri"/>
        </w:rPr>
        <w:t xml:space="preserve"> Are those diverse? I think a lot of us are really realizing that even some of our patient partnerships can stand for a little more diversity when we're looking at patients. And so how do we also network </w:t>
      </w:r>
      <w:r w:rsidR="00D22786" w:rsidRPr="00B922A9">
        <w:rPr>
          <w:rFonts w:ascii="Calibri" w:hAnsi="Calibri" w:cs="Calibri"/>
        </w:rPr>
        <w:lastRenderedPageBreak/>
        <w:t>with other communities or other outlets or different avenues that we may not have considered as conduits for health literacy, health education</w:t>
      </w:r>
      <w:r w:rsidR="00F31E12" w:rsidRPr="00B922A9">
        <w:rPr>
          <w:rFonts w:ascii="Calibri" w:hAnsi="Calibri" w:cs="Calibri"/>
        </w:rPr>
        <w:t>. And</w:t>
      </w:r>
      <w:r w:rsidR="00D22786" w:rsidRPr="00B922A9">
        <w:rPr>
          <w:rFonts w:ascii="Calibri" w:hAnsi="Calibri" w:cs="Calibri"/>
        </w:rPr>
        <w:t xml:space="preserve"> then from there, you can start prioritizing</w:t>
      </w:r>
      <w:r w:rsidR="00F31E12" w:rsidRPr="00B922A9">
        <w:rPr>
          <w:rFonts w:ascii="Calibri" w:hAnsi="Calibri" w:cs="Calibri"/>
        </w:rPr>
        <w:t>:</w:t>
      </w:r>
      <w:r w:rsidR="00D22786" w:rsidRPr="00B922A9">
        <w:rPr>
          <w:rFonts w:ascii="Calibri" w:hAnsi="Calibri" w:cs="Calibri"/>
        </w:rPr>
        <w:t xml:space="preserve"> are those are operational aspects that we really need to focus on? Is</w:t>
      </w:r>
      <w:r w:rsidR="00F31E12" w:rsidRPr="00B922A9">
        <w:rPr>
          <w:rFonts w:ascii="Calibri" w:hAnsi="Calibri" w:cs="Calibri"/>
        </w:rPr>
        <w:t xml:space="preserve"> </w:t>
      </w:r>
      <w:r w:rsidR="00D22786" w:rsidRPr="00B922A9">
        <w:rPr>
          <w:rFonts w:ascii="Calibri" w:hAnsi="Calibri" w:cs="Calibri"/>
        </w:rPr>
        <w:t>institutional change thinking about something as simple as designing a protocol, or do we have some areas to really leverage our community partnerships</w:t>
      </w:r>
      <w:r w:rsidR="00F31E12" w:rsidRPr="00B922A9">
        <w:rPr>
          <w:rFonts w:ascii="Calibri" w:hAnsi="Calibri" w:cs="Calibri"/>
        </w:rPr>
        <w:t xml:space="preserve">? </w:t>
      </w:r>
      <w:r w:rsidR="00D22786" w:rsidRPr="00B922A9">
        <w:rPr>
          <w:rFonts w:ascii="Calibri" w:hAnsi="Calibri" w:cs="Calibri"/>
        </w:rPr>
        <w:t xml:space="preserve">I </w:t>
      </w:r>
      <w:r w:rsidR="00F31E12" w:rsidRPr="00B922A9">
        <w:rPr>
          <w:rFonts w:ascii="Calibri" w:hAnsi="Calibri" w:cs="Calibri"/>
        </w:rPr>
        <w:t>d</w:t>
      </w:r>
      <w:r w:rsidR="00D22786" w:rsidRPr="00B922A9">
        <w:rPr>
          <w:rFonts w:ascii="Calibri" w:hAnsi="Calibri" w:cs="Calibri"/>
        </w:rPr>
        <w:t>o think it's important to look at the company landscape, look at the data, and then start making those prioritizations. And of course, the added resources can only help move that forward.</w:t>
      </w:r>
    </w:p>
    <w:p w14:paraId="44741262" w14:textId="77777777" w:rsidR="00D2778A" w:rsidRPr="00B922A9" w:rsidRDefault="00D2778A">
      <w:pPr>
        <w:spacing w:after="0"/>
        <w:rPr>
          <w:rFonts w:ascii="Calibri" w:hAnsi="Calibri" w:cs="Calibri"/>
        </w:rPr>
      </w:pPr>
    </w:p>
    <w:p w14:paraId="67FAB211" w14:textId="7160723B" w:rsidR="00D2778A" w:rsidRPr="00B922A9" w:rsidRDefault="00A878B9">
      <w:pPr>
        <w:spacing w:after="0"/>
        <w:rPr>
          <w:rFonts w:ascii="Calibri" w:hAnsi="Calibri" w:cs="Calibri"/>
        </w:rPr>
      </w:pPr>
      <w:r w:rsidRPr="00B922A9">
        <w:rPr>
          <w:rFonts w:ascii="Calibri" w:hAnsi="Calibri" w:cs="Calibri"/>
        </w:rPr>
        <w:t xml:space="preserve">DR. BARBARA BIERER: </w:t>
      </w:r>
      <w:r w:rsidR="00D22786" w:rsidRPr="00B922A9">
        <w:rPr>
          <w:rFonts w:ascii="Calibri" w:hAnsi="Calibri" w:cs="Calibri"/>
        </w:rPr>
        <w:t>Yes. And R</w:t>
      </w:r>
      <w:r w:rsidRPr="00B922A9">
        <w:rPr>
          <w:rFonts w:ascii="Calibri" w:hAnsi="Calibri" w:cs="Calibri"/>
        </w:rPr>
        <w:t>avi</w:t>
      </w:r>
      <w:r w:rsidR="00D22786" w:rsidRPr="00B922A9">
        <w:rPr>
          <w:rFonts w:ascii="Calibri" w:hAnsi="Calibri" w:cs="Calibri"/>
        </w:rPr>
        <w:t>, do you want to take that as well?</w:t>
      </w:r>
    </w:p>
    <w:p w14:paraId="178E2659" w14:textId="77777777" w:rsidR="00D2778A" w:rsidRPr="00B922A9" w:rsidRDefault="00D2778A">
      <w:pPr>
        <w:spacing w:after="0"/>
        <w:rPr>
          <w:rFonts w:ascii="Calibri" w:hAnsi="Calibri" w:cs="Calibri"/>
        </w:rPr>
      </w:pPr>
    </w:p>
    <w:p w14:paraId="1B25576F" w14:textId="3366312E" w:rsidR="00D2778A" w:rsidRPr="00B922A9" w:rsidRDefault="00A878B9">
      <w:pPr>
        <w:spacing w:after="0"/>
        <w:rPr>
          <w:rFonts w:ascii="Calibri" w:hAnsi="Calibri" w:cs="Calibri"/>
        </w:rPr>
      </w:pPr>
      <w:r w:rsidRPr="00B922A9">
        <w:rPr>
          <w:rFonts w:ascii="Calibri" w:hAnsi="Calibri" w:cs="Calibri"/>
        </w:rPr>
        <w:t xml:space="preserve">DR. RAVI THADHANI: </w:t>
      </w:r>
      <w:r w:rsidR="00D22786" w:rsidRPr="00B922A9">
        <w:rPr>
          <w:rFonts w:ascii="Calibri" w:hAnsi="Calibri" w:cs="Calibri"/>
        </w:rPr>
        <w:t>Sure. Happy</w:t>
      </w:r>
      <w:r w:rsidRPr="00B922A9">
        <w:rPr>
          <w:rFonts w:ascii="Calibri" w:hAnsi="Calibri" w:cs="Calibri"/>
        </w:rPr>
        <w:t xml:space="preserve"> to. I</w:t>
      </w:r>
      <w:r w:rsidR="00D22786" w:rsidRPr="00B922A9">
        <w:rPr>
          <w:rFonts w:ascii="Calibri" w:hAnsi="Calibri" w:cs="Calibri"/>
        </w:rPr>
        <w:t>t's a great question</w:t>
      </w:r>
      <w:r w:rsidRPr="00B922A9">
        <w:rPr>
          <w:rFonts w:ascii="Calibri" w:hAnsi="Calibri" w:cs="Calibri"/>
        </w:rPr>
        <w:t xml:space="preserve"> </w:t>
      </w:r>
      <w:proofErr w:type="gramStart"/>
      <w:r w:rsidR="00D22786" w:rsidRPr="00B922A9">
        <w:rPr>
          <w:rFonts w:ascii="Calibri" w:hAnsi="Calibri" w:cs="Calibri"/>
        </w:rPr>
        <w:t>Barb</w:t>
      </w:r>
      <w:r w:rsidRPr="00B922A9">
        <w:rPr>
          <w:rFonts w:ascii="Calibri" w:hAnsi="Calibri" w:cs="Calibri"/>
        </w:rPr>
        <w:t>ara</w:t>
      </w:r>
      <w:r w:rsidR="00D22786" w:rsidRPr="00B922A9">
        <w:rPr>
          <w:rFonts w:ascii="Calibri" w:hAnsi="Calibri" w:cs="Calibri"/>
        </w:rPr>
        <w:t>, because</w:t>
      </w:r>
      <w:proofErr w:type="gramEnd"/>
      <w:r w:rsidR="00D22786" w:rsidRPr="00B922A9">
        <w:rPr>
          <w:rFonts w:ascii="Calibri" w:hAnsi="Calibri" w:cs="Calibri"/>
        </w:rPr>
        <w:t xml:space="preserve"> the question is</w:t>
      </w:r>
      <w:r w:rsidRPr="00B922A9">
        <w:rPr>
          <w:rFonts w:ascii="Calibri" w:hAnsi="Calibri" w:cs="Calibri"/>
        </w:rPr>
        <w:t>: w</w:t>
      </w:r>
      <w:r w:rsidR="00D22786" w:rsidRPr="00B922A9">
        <w:rPr>
          <w:rFonts w:ascii="Calibri" w:hAnsi="Calibri" w:cs="Calibri"/>
        </w:rPr>
        <w:t>hich direction do you start with? Sadly, I will say when we looked in every direction, whether it's the participation in our biobank with less than 15%, underrepresented minorities, hiring practices that don't have measures in place to mandate search committees, diversity of applicants</w:t>
      </w:r>
      <w:r w:rsidRPr="00B922A9">
        <w:rPr>
          <w:rFonts w:ascii="Calibri" w:hAnsi="Calibri" w:cs="Calibri"/>
        </w:rPr>
        <w:t xml:space="preserve">, or </w:t>
      </w:r>
      <w:r w:rsidR="00D22786" w:rsidRPr="00B922A9">
        <w:rPr>
          <w:rFonts w:ascii="Calibri" w:hAnsi="Calibri" w:cs="Calibri"/>
        </w:rPr>
        <w:t xml:space="preserve">salary scales for our most diverse workers, we felt that we needed to do some of those things. In fact, </w:t>
      </w:r>
      <w:proofErr w:type="gramStart"/>
      <w:r w:rsidR="00D22786" w:rsidRPr="00B922A9">
        <w:rPr>
          <w:rFonts w:ascii="Calibri" w:hAnsi="Calibri" w:cs="Calibri"/>
        </w:rPr>
        <w:t>all of</w:t>
      </w:r>
      <w:proofErr w:type="gramEnd"/>
      <w:r w:rsidR="00D22786" w:rsidRPr="00B922A9">
        <w:rPr>
          <w:rFonts w:ascii="Calibri" w:hAnsi="Calibri" w:cs="Calibri"/>
        </w:rPr>
        <w:t xml:space="preserve"> those things, regardless of whether or not they were going to make a big impact</w:t>
      </w:r>
      <w:r w:rsidRPr="00B922A9">
        <w:rPr>
          <w:rFonts w:ascii="Calibri" w:hAnsi="Calibri" w:cs="Calibri"/>
        </w:rPr>
        <w:t>. K</w:t>
      </w:r>
      <w:r w:rsidR="00D22786" w:rsidRPr="00B922A9">
        <w:rPr>
          <w:rFonts w:ascii="Calibri" w:hAnsi="Calibri" w:cs="Calibri"/>
        </w:rPr>
        <w:t xml:space="preserve">nowing that they were </w:t>
      </w:r>
      <w:proofErr w:type="gramStart"/>
      <w:r w:rsidR="00D22786" w:rsidRPr="00B922A9">
        <w:rPr>
          <w:rFonts w:ascii="Calibri" w:hAnsi="Calibri" w:cs="Calibri"/>
        </w:rPr>
        <w:t>actually critical</w:t>
      </w:r>
      <w:proofErr w:type="gramEnd"/>
      <w:r w:rsidR="00D22786" w:rsidRPr="00B922A9">
        <w:rPr>
          <w:rFonts w:ascii="Calibri" w:hAnsi="Calibri" w:cs="Calibri"/>
        </w:rPr>
        <w:t xml:space="preserve"> to do again </w:t>
      </w:r>
      <w:r w:rsidRPr="00B922A9">
        <w:rPr>
          <w:rFonts w:ascii="Calibri" w:hAnsi="Calibri" w:cs="Calibri"/>
        </w:rPr>
        <w:t xml:space="preserve">and </w:t>
      </w:r>
      <w:r w:rsidR="00D22786" w:rsidRPr="00B922A9">
        <w:rPr>
          <w:rFonts w:ascii="Calibri" w:hAnsi="Calibri" w:cs="Calibri"/>
        </w:rPr>
        <w:t>using that lovely word that Miss Robinson use</w:t>
      </w:r>
      <w:r w:rsidRPr="00B922A9">
        <w:rPr>
          <w:rFonts w:ascii="Calibri" w:hAnsi="Calibri" w:cs="Calibri"/>
        </w:rPr>
        <w:t>s</w:t>
      </w:r>
      <w:r w:rsidR="00D22786" w:rsidRPr="00B922A9">
        <w:rPr>
          <w:rFonts w:ascii="Calibri" w:hAnsi="Calibri" w:cs="Calibri"/>
        </w:rPr>
        <w:t xml:space="preserve"> in terms of rebirth</w:t>
      </w:r>
      <w:r w:rsidRPr="00B922A9">
        <w:rPr>
          <w:rFonts w:ascii="Calibri" w:hAnsi="Calibri" w:cs="Calibri"/>
        </w:rPr>
        <w:t>. W</w:t>
      </w:r>
      <w:r w:rsidR="00D22786" w:rsidRPr="00B922A9">
        <w:rPr>
          <w:rFonts w:ascii="Calibri" w:hAnsi="Calibri" w:cs="Calibri"/>
        </w:rPr>
        <w:t xml:space="preserve">here we end up will </w:t>
      </w:r>
      <w:proofErr w:type="gramStart"/>
      <w:r w:rsidR="00D22786" w:rsidRPr="00B922A9">
        <w:rPr>
          <w:rFonts w:ascii="Calibri" w:hAnsi="Calibri" w:cs="Calibri"/>
        </w:rPr>
        <w:t>actually depend</w:t>
      </w:r>
      <w:proofErr w:type="gramEnd"/>
      <w:r w:rsidR="00D22786" w:rsidRPr="00B922A9">
        <w:rPr>
          <w:rFonts w:ascii="Calibri" w:hAnsi="Calibri" w:cs="Calibri"/>
        </w:rPr>
        <w:t xml:space="preserve"> on a number of these areas</w:t>
      </w:r>
      <w:r w:rsidRPr="00B922A9">
        <w:rPr>
          <w:rFonts w:ascii="Calibri" w:hAnsi="Calibri" w:cs="Calibri"/>
        </w:rPr>
        <w:t>,</w:t>
      </w:r>
      <w:r w:rsidR="00D22786" w:rsidRPr="00B922A9">
        <w:rPr>
          <w:rFonts w:ascii="Calibri" w:hAnsi="Calibri" w:cs="Calibri"/>
        </w:rPr>
        <w:t xml:space="preserve"> some of which require</w:t>
      </w:r>
      <w:r w:rsidRPr="00B922A9">
        <w:rPr>
          <w:rFonts w:ascii="Calibri" w:hAnsi="Calibri" w:cs="Calibri"/>
        </w:rPr>
        <w:t xml:space="preserve"> </w:t>
      </w:r>
      <w:r w:rsidR="00D22786" w:rsidRPr="00B922A9">
        <w:rPr>
          <w:rFonts w:ascii="Calibri" w:hAnsi="Calibri" w:cs="Calibri"/>
        </w:rPr>
        <w:t xml:space="preserve">economics and finances and some of which </w:t>
      </w:r>
      <w:r w:rsidRPr="00B922A9">
        <w:rPr>
          <w:rFonts w:ascii="Calibri" w:hAnsi="Calibri" w:cs="Calibri"/>
        </w:rPr>
        <w:t>require</w:t>
      </w:r>
      <w:r w:rsidR="00D22786" w:rsidRPr="00B922A9">
        <w:rPr>
          <w:rFonts w:ascii="Calibri" w:hAnsi="Calibri" w:cs="Calibri"/>
        </w:rPr>
        <w:t xml:space="preserve"> search committees, for example. And we will find out with sort of a rear</w:t>
      </w:r>
      <w:r w:rsidRPr="00B922A9">
        <w:rPr>
          <w:rFonts w:ascii="Calibri" w:hAnsi="Calibri" w:cs="Calibri"/>
        </w:rPr>
        <w:t>-</w:t>
      </w:r>
      <w:r w:rsidR="00D22786" w:rsidRPr="00B922A9">
        <w:rPr>
          <w:rFonts w:ascii="Calibri" w:hAnsi="Calibri" w:cs="Calibri"/>
        </w:rPr>
        <w:t>view mirror to ask the question</w:t>
      </w:r>
      <w:r w:rsidRPr="00B922A9">
        <w:rPr>
          <w:rFonts w:ascii="Calibri" w:hAnsi="Calibri" w:cs="Calibri"/>
        </w:rPr>
        <w:t xml:space="preserve">: </w:t>
      </w:r>
      <w:r w:rsidR="00D22786" w:rsidRPr="00B922A9">
        <w:rPr>
          <w:rFonts w:ascii="Calibri" w:hAnsi="Calibri" w:cs="Calibri"/>
        </w:rPr>
        <w:t xml:space="preserve">where did we </w:t>
      </w:r>
      <w:proofErr w:type="gramStart"/>
      <w:r w:rsidR="00D22786" w:rsidRPr="00B922A9">
        <w:rPr>
          <w:rFonts w:ascii="Calibri" w:hAnsi="Calibri" w:cs="Calibri"/>
        </w:rPr>
        <w:t>actually make</w:t>
      </w:r>
      <w:proofErr w:type="gramEnd"/>
      <w:r w:rsidR="00D22786" w:rsidRPr="00B922A9">
        <w:rPr>
          <w:rFonts w:ascii="Calibri" w:hAnsi="Calibri" w:cs="Calibri"/>
        </w:rPr>
        <w:t xml:space="preserve"> an impact in terms of participation in clinical studies</w:t>
      </w:r>
      <w:r w:rsidRPr="00B922A9">
        <w:rPr>
          <w:rFonts w:ascii="Calibri" w:hAnsi="Calibri" w:cs="Calibri"/>
        </w:rPr>
        <w:t xml:space="preserve"> (</w:t>
      </w:r>
      <w:r w:rsidR="00D22786" w:rsidRPr="00B922A9">
        <w:rPr>
          <w:rFonts w:ascii="Calibri" w:hAnsi="Calibri" w:cs="Calibri"/>
        </w:rPr>
        <w:t>among other metrics</w:t>
      </w:r>
      <w:r w:rsidRPr="00B922A9">
        <w:rPr>
          <w:rFonts w:ascii="Calibri" w:hAnsi="Calibri" w:cs="Calibri"/>
        </w:rPr>
        <w:t>)?</w:t>
      </w:r>
      <w:r w:rsidR="00D22786" w:rsidRPr="00B922A9">
        <w:rPr>
          <w:rFonts w:ascii="Calibri" w:hAnsi="Calibri" w:cs="Calibri"/>
        </w:rPr>
        <w:t xml:space="preserve"> </w:t>
      </w:r>
      <w:r w:rsidRPr="00B922A9">
        <w:rPr>
          <w:rFonts w:ascii="Calibri" w:hAnsi="Calibri" w:cs="Calibri"/>
        </w:rPr>
        <w:t>A</w:t>
      </w:r>
      <w:r w:rsidR="00D22786" w:rsidRPr="00B922A9">
        <w:rPr>
          <w:rFonts w:ascii="Calibri" w:hAnsi="Calibri" w:cs="Calibri"/>
        </w:rPr>
        <w:t xml:space="preserve">nd then double down </w:t>
      </w:r>
      <w:r w:rsidRPr="00B922A9">
        <w:rPr>
          <w:rFonts w:ascii="Calibri" w:hAnsi="Calibri" w:cs="Calibri"/>
        </w:rPr>
        <w:t>[on those actions that were successful]</w:t>
      </w:r>
      <w:r w:rsidR="00D22786" w:rsidRPr="00B922A9">
        <w:rPr>
          <w:rFonts w:ascii="Calibri" w:hAnsi="Calibri" w:cs="Calibri"/>
        </w:rPr>
        <w:t xml:space="preserve"> moving forward</w:t>
      </w:r>
      <w:r w:rsidRPr="00B922A9">
        <w:rPr>
          <w:rFonts w:ascii="Calibri" w:hAnsi="Calibri" w:cs="Calibri"/>
        </w:rPr>
        <w:t>.</w:t>
      </w:r>
    </w:p>
    <w:p w14:paraId="0298081B" w14:textId="77777777" w:rsidR="00D2778A" w:rsidRPr="00B922A9" w:rsidRDefault="00D2778A">
      <w:pPr>
        <w:spacing w:after="0"/>
        <w:rPr>
          <w:rFonts w:ascii="Calibri" w:hAnsi="Calibri" w:cs="Calibri"/>
        </w:rPr>
      </w:pPr>
    </w:p>
    <w:p w14:paraId="4A16CF39" w14:textId="5FCD3EFF" w:rsidR="00A878B9" w:rsidRPr="00B922A9" w:rsidRDefault="00A878B9">
      <w:pPr>
        <w:spacing w:after="0"/>
        <w:rPr>
          <w:rFonts w:ascii="Calibri" w:hAnsi="Calibri" w:cs="Calibri"/>
        </w:rPr>
      </w:pPr>
      <w:r w:rsidRPr="00B922A9">
        <w:rPr>
          <w:rFonts w:ascii="Calibri" w:hAnsi="Calibri" w:cs="Calibri"/>
        </w:rPr>
        <w:t>D</w:t>
      </w:r>
      <w:r w:rsidR="00B922A9" w:rsidRPr="00B922A9">
        <w:rPr>
          <w:rFonts w:ascii="Calibri" w:hAnsi="Calibri" w:cs="Calibri"/>
        </w:rPr>
        <w:t>R</w:t>
      </w:r>
      <w:r w:rsidRPr="00B922A9">
        <w:rPr>
          <w:rFonts w:ascii="Calibri" w:hAnsi="Calibri" w:cs="Calibri"/>
        </w:rPr>
        <w:t xml:space="preserve">. BARBARA BIERER: </w:t>
      </w:r>
      <w:r w:rsidR="00D22786" w:rsidRPr="00B922A9">
        <w:rPr>
          <w:rFonts w:ascii="Calibri" w:hAnsi="Calibri" w:cs="Calibri"/>
        </w:rPr>
        <w:t>Interesting. And one of the questions in the chat is</w:t>
      </w:r>
      <w:r w:rsidRPr="00B922A9">
        <w:rPr>
          <w:rFonts w:ascii="Calibri" w:hAnsi="Calibri" w:cs="Calibri"/>
        </w:rPr>
        <w:t>: H</w:t>
      </w:r>
      <w:r w:rsidR="00D22786" w:rsidRPr="00B922A9">
        <w:rPr>
          <w:rFonts w:ascii="Calibri" w:hAnsi="Calibri" w:cs="Calibri"/>
        </w:rPr>
        <w:t>ow do you</w:t>
      </w:r>
      <w:r w:rsidRPr="00B922A9">
        <w:rPr>
          <w:rFonts w:ascii="Calibri" w:hAnsi="Calibri" w:cs="Calibri"/>
        </w:rPr>
        <w:t xml:space="preserve"> </w:t>
      </w:r>
      <w:r w:rsidR="00D22786" w:rsidRPr="00B922A9">
        <w:rPr>
          <w:rFonts w:ascii="Calibri" w:hAnsi="Calibri" w:cs="Calibri"/>
        </w:rPr>
        <w:t>organizationally recognize</w:t>
      </w:r>
      <w:r w:rsidR="00B922A9" w:rsidRPr="00B922A9">
        <w:rPr>
          <w:rFonts w:ascii="Calibri" w:hAnsi="Calibri" w:cs="Calibri"/>
        </w:rPr>
        <w:t xml:space="preserve"> and</w:t>
      </w:r>
      <w:r w:rsidR="00D22786" w:rsidRPr="00B922A9">
        <w:rPr>
          <w:rFonts w:ascii="Calibri" w:hAnsi="Calibri" w:cs="Calibri"/>
        </w:rPr>
        <w:t xml:space="preserve"> reward work in </w:t>
      </w:r>
      <w:r w:rsidR="00B922A9" w:rsidRPr="00B922A9">
        <w:rPr>
          <w:rFonts w:ascii="Calibri" w:hAnsi="Calibri" w:cs="Calibri"/>
        </w:rPr>
        <w:t xml:space="preserve">[DEI]? Through </w:t>
      </w:r>
      <w:r w:rsidR="00D22786" w:rsidRPr="00B922A9">
        <w:rPr>
          <w:rFonts w:ascii="Calibri" w:hAnsi="Calibri" w:cs="Calibri"/>
        </w:rPr>
        <w:t>appointment</w:t>
      </w:r>
      <w:r w:rsidR="00B922A9" w:rsidRPr="00B922A9">
        <w:rPr>
          <w:rFonts w:ascii="Calibri" w:hAnsi="Calibri" w:cs="Calibri"/>
        </w:rPr>
        <w:t>s,</w:t>
      </w:r>
      <w:r w:rsidR="00D22786" w:rsidRPr="00B922A9">
        <w:rPr>
          <w:rFonts w:ascii="Calibri" w:hAnsi="Calibri" w:cs="Calibri"/>
        </w:rPr>
        <w:t xml:space="preserve"> promotions, and tenure, as well as incentives? </w:t>
      </w:r>
    </w:p>
    <w:p w14:paraId="105E3FD9" w14:textId="77777777" w:rsidR="00A878B9" w:rsidRPr="00B922A9" w:rsidRDefault="00A878B9">
      <w:pPr>
        <w:spacing w:after="0"/>
        <w:rPr>
          <w:rFonts w:ascii="Calibri" w:hAnsi="Calibri" w:cs="Calibri"/>
        </w:rPr>
      </w:pPr>
    </w:p>
    <w:p w14:paraId="43DEB320" w14:textId="3301CCC8" w:rsidR="00D2778A" w:rsidRPr="00B922A9" w:rsidRDefault="00B922A9">
      <w:pPr>
        <w:spacing w:after="0"/>
        <w:rPr>
          <w:rFonts w:ascii="Calibri" w:hAnsi="Calibri" w:cs="Calibri"/>
        </w:rPr>
      </w:pPr>
      <w:r w:rsidRPr="00B922A9">
        <w:rPr>
          <w:rFonts w:ascii="Calibri" w:hAnsi="Calibri" w:cs="Calibri"/>
        </w:rPr>
        <w:t xml:space="preserve">DR. RAVI THADHANI: </w:t>
      </w:r>
      <w:r w:rsidR="00D22786" w:rsidRPr="00B922A9">
        <w:rPr>
          <w:rFonts w:ascii="Calibri" w:hAnsi="Calibri" w:cs="Calibri"/>
        </w:rPr>
        <w:t>Sure. It's another important question. And as you probably have heard</w:t>
      </w:r>
      <w:r w:rsidRPr="00B922A9">
        <w:rPr>
          <w:rFonts w:ascii="Calibri" w:hAnsi="Calibri" w:cs="Calibri"/>
        </w:rPr>
        <w:t xml:space="preserve"> </w:t>
      </w:r>
      <w:r w:rsidR="00A878B9" w:rsidRPr="00B922A9">
        <w:rPr>
          <w:rFonts w:ascii="Calibri" w:hAnsi="Calibri" w:cs="Calibri"/>
        </w:rPr>
        <w:t>Barbara</w:t>
      </w:r>
      <w:r w:rsidR="00D22786" w:rsidRPr="00B922A9">
        <w:rPr>
          <w:rFonts w:ascii="Calibri" w:hAnsi="Calibri" w:cs="Calibri"/>
        </w:rPr>
        <w:t xml:space="preserve">, through our </w:t>
      </w:r>
      <w:proofErr w:type="gramStart"/>
      <w:r w:rsidRPr="00B922A9">
        <w:rPr>
          <w:rFonts w:ascii="Calibri" w:hAnsi="Calibri" w:cs="Calibri"/>
        </w:rPr>
        <w:t>D</w:t>
      </w:r>
      <w:r w:rsidR="00D22786" w:rsidRPr="00B922A9">
        <w:rPr>
          <w:rFonts w:ascii="Calibri" w:hAnsi="Calibri" w:cs="Calibri"/>
        </w:rPr>
        <w:t>ean</w:t>
      </w:r>
      <w:proofErr w:type="gramEnd"/>
      <w:r w:rsidR="00D22786" w:rsidRPr="00B922A9">
        <w:rPr>
          <w:rFonts w:ascii="Calibri" w:hAnsi="Calibri" w:cs="Calibri"/>
        </w:rPr>
        <w:t>, as well as a number of other individuals in the in the Council of Deans, we have felt that the inclusion of metrics related to D</w:t>
      </w:r>
      <w:r w:rsidRPr="00B922A9">
        <w:rPr>
          <w:rFonts w:ascii="Calibri" w:hAnsi="Calibri" w:cs="Calibri"/>
        </w:rPr>
        <w:t>EI</w:t>
      </w:r>
      <w:r w:rsidR="00D22786" w:rsidRPr="00B922A9">
        <w:rPr>
          <w:rFonts w:ascii="Calibri" w:hAnsi="Calibri" w:cs="Calibri"/>
        </w:rPr>
        <w:t xml:space="preserve"> and measures and metrics that have actually been achieved in those areas should be</w:t>
      </w:r>
      <w:r w:rsidRPr="00B922A9">
        <w:rPr>
          <w:rFonts w:ascii="Calibri" w:hAnsi="Calibri" w:cs="Calibri"/>
        </w:rPr>
        <w:t>,</w:t>
      </w:r>
      <w:r w:rsidR="00D22786" w:rsidRPr="00B922A9">
        <w:rPr>
          <w:rFonts w:ascii="Calibri" w:hAnsi="Calibri" w:cs="Calibri"/>
        </w:rPr>
        <w:t xml:space="preserve"> and will become</w:t>
      </w:r>
      <w:r w:rsidRPr="00B922A9">
        <w:rPr>
          <w:rFonts w:ascii="Calibri" w:hAnsi="Calibri" w:cs="Calibri"/>
        </w:rPr>
        <w:t>,</w:t>
      </w:r>
      <w:r w:rsidR="00D22786" w:rsidRPr="00B922A9">
        <w:rPr>
          <w:rFonts w:ascii="Calibri" w:hAnsi="Calibri" w:cs="Calibri"/>
        </w:rPr>
        <w:t xml:space="preserve"> part of a standard promotion package</w:t>
      </w:r>
      <w:r w:rsidRPr="00B922A9">
        <w:rPr>
          <w:rFonts w:ascii="Calibri" w:hAnsi="Calibri" w:cs="Calibri"/>
        </w:rPr>
        <w:t xml:space="preserve">- </w:t>
      </w:r>
      <w:r w:rsidR="00D22786" w:rsidRPr="00B922A9">
        <w:rPr>
          <w:rFonts w:ascii="Calibri" w:hAnsi="Calibri" w:cs="Calibri"/>
        </w:rPr>
        <w:t xml:space="preserve">not as an exception, but actually as a rule. Do we have that in place today? We don't. </w:t>
      </w:r>
      <w:r w:rsidRPr="00B922A9">
        <w:rPr>
          <w:rFonts w:ascii="Calibri" w:hAnsi="Calibri" w:cs="Calibri"/>
        </w:rPr>
        <w:t xml:space="preserve">But </w:t>
      </w:r>
      <w:r w:rsidR="00D22786" w:rsidRPr="00B922A9">
        <w:rPr>
          <w:rFonts w:ascii="Calibri" w:hAnsi="Calibri" w:cs="Calibri"/>
        </w:rPr>
        <w:t xml:space="preserve">we're </w:t>
      </w:r>
      <w:proofErr w:type="gramStart"/>
      <w:r w:rsidR="00D22786" w:rsidRPr="00B922A9">
        <w:rPr>
          <w:rFonts w:ascii="Calibri" w:hAnsi="Calibri" w:cs="Calibri"/>
        </w:rPr>
        <w:t>actually working</w:t>
      </w:r>
      <w:proofErr w:type="gramEnd"/>
      <w:r w:rsidR="00D22786" w:rsidRPr="00B922A9">
        <w:rPr>
          <w:rFonts w:ascii="Calibri" w:hAnsi="Calibri" w:cs="Calibri"/>
        </w:rPr>
        <w:t xml:space="preserve"> on what does that mean</w:t>
      </w:r>
      <w:r w:rsidRPr="00B922A9">
        <w:rPr>
          <w:rFonts w:ascii="Calibri" w:hAnsi="Calibri" w:cs="Calibri"/>
        </w:rPr>
        <w:t xml:space="preserve"> now. F</w:t>
      </w:r>
      <w:r w:rsidR="00D22786" w:rsidRPr="00B922A9">
        <w:rPr>
          <w:rFonts w:ascii="Calibri" w:hAnsi="Calibri" w:cs="Calibri"/>
        </w:rPr>
        <w:t>or the very first time, including those metrics will be critical</w:t>
      </w:r>
      <w:r w:rsidRPr="00B922A9">
        <w:rPr>
          <w:rFonts w:ascii="Calibri" w:hAnsi="Calibri" w:cs="Calibri"/>
        </w:rPr>
        <w:t xml:space="preserve"> </w:t>
      </w:r>
      <w:r w:rsidR="00D22786" w:rsidRPr="00B922A9">
        <w:rPr>
          <w:rFonts w:ascii="Calibri" w:hAnsi="Calibri" w:cs="Calibri"/>
        </w:rPr>
        <w:t>and mandatory.</w:t>
      </w:r>
    </w:p>
    <w:p w14:paraId="52238A97" w14:textId="6033DACC" w:rsidR="00D2778A" w:rsidRPr="00B922A9" w:rsidRDefault="00D2778A">
      <w:pPr>
        <w:spacing w:after="0"/>
        <w:rPr>
          <w:rFonts w:ascii="Calibri" w:hAnsi="Calibri" w:cs="Calibri"/>
        </w:rPr>
      </w:pPr>
    </w:p>
    <w:p w14:paraId="388894C1" w14:textId="3F415E62" w:rsidR="00D2778A" w:rsidRPr="00B922A9" w:rsidRDefault="00B922A9">
      <w:pPr>
        <w:spacing w:after="0"/>
        <w:rPr>
          <w:rFonts w:ascii="Calibri" w:hAnsi="Calibri" w:cs="Calibri"/>
        </w:rPr>
      </w:pPr>
      <w:r w:rsidRPr="00B922A9">
        <w:rPr>
          <w:rFonts w:ascii="Calibri" w:hAnsi="Calibri" w:cs="Calibri"/>
        </w:rPr>
        <w:t>DR. BARBARA BIERER: I</w:t>
      </w:r>
      <w:r w:rsidR="00D22786" w:rsidRPr="00B922A9">
        <w:rPr>
          <w:rFonts w:ascii="Calibri" w:hAnsi="Calibri" w:cs="Calibri"/>
        </w:rPr>
        <w:t xml:space="preserve">t used to be true that all professorial searches needed to be constituted by professors. And I can tell you that the diversity of professorships has been challenging to say the least at Harvard. Is that also changing? </w:t>
      </w:r>
    </w:p>
    <w:p w14:paraId="6ABF780B" w14:textId="77777777" w:rsidR="00D2778A" w:rsidRPr="00B922A9" w:rsidRDefault="00D2778A">
      <w:pPr>
        <w:spacing w:after="0"/>
        <w:rPr>
          <w:rFonts w:ascii="Calibri" w:hAnsi="Calibri" w:cs="Calibri"/>
        </w:rPr>
      </w:pPr>
    </w:p>
    <w:p w14:paraId="4C602595" w14:textId="380D8AFA" w:rsidR="00D2778A" w:rsidRPr="00B922A9" w:rsidRDefault="00B922A9">
      <w:pPr>
        <w:spacing w:after="0"/>
        <w:rPr>
          <w:rFonts w:ascii="Calibri" w:hAnsi="Calibri" w:cs="Calibri"/>
        </w:rPr>
      </w:pPr>
      <w:r w:rsidRPr="00B922A9">
        <w:rPr>
          <w:rFonts w:ascii="Calibri" w:hAnsi="Calibri" w:cs="Calibri"/>
        </w:rPr>
        <w:t xml:space="preserve">DR. RAVI THADHANI: </w:t>
      </w:r>
      <w:r>
        <w:rPr>
          <w:rFonts w:ascii="Calibri" w:hAnsi="Calibri" w:cs="Calibri"/>
        </w:rPr>
        <w:t>Y</w:t>
      </w:r>
      <w:r w:rsidR="00D22786" w:rsidRPr="00B922A9">
        <w:rPr>
          <w:rFonts w:ascii="Calibri" w:hAnsi="Calibri" w:cs="Calibri"/>
        </w:rPr>
        <w:t>eah, it has. So</w:t>
      </w:r>
      <w:r>
        <w:rPr>
          <w:rFonts w:ascii="Calibri" w:hAnsi="Calibri" w:cs="Calibri"/>
        </w:rPr>
        <w:t>,</w:t>
      </w:r>
      <w:r w:rsidR="00D22786" w:rsidRPr="00B922A9">
        <w:rPr>
          <w:rFonts w:ascii="Calibri" w:hAnsi="Calibri" w:cs="Calibri"/>
        </w:rPr>
        <w:t xml:space="preserve"> the first thing we did, as you know</w:t>
      </w:r>
      <w:r>
        <w:rPr>
          <w:rFonts w:ascii="Calibri" w:hAnsi="Calibri" w:cs="Calibri"/>
        </w:rPr>
        <w:t xml:space="preserve"> Barbara, </w:t>
      </w:r>
      <w:r w:rsidR="00D22786" w:rsidRPr="00B922A9">
        <w:rPr>
          <w:rFonts w:ascii="Calibri" w:hAnsi="Calibri" w:cs="Calibri"/>
        </w:rPr>
        <w:t xml:space="preserve">is we said that the positions that we hire for leadership, </w:t>
      </w:r>
      <w:proofErr w:type="gramStart"/>
      <w:r w:rsidR="00D22786" w:rsidRPr="00B922A9">
        <w:rPr>
          <w:rFonts w:ascii="Calibri" w:hAnsi="Calibri" w:cs="Calibri"/>
        </w:rPr>
        <w:t>chairs</w:t>
      </w:r>
      <w:proofErr w:type="gramEnd"/>
      <w:r w:rsidR="00D22786" w:rsidRPr="00B922A9">
        <w:rPr>
          <w:rFonts w:ascii="Calibri" w:hAnsi="Calibri" w:cs="Calibri"/>
        </w:rPr>
        <w:t xml:space="preserve"> and chiefs</w:t>
      </w:r>
      <w:r>
        <w:rPr>
          <w:rFonts w:ascii="Calibri" w:hAnsi="Calibri" w:cs="Calibri"/>
        </w:rPr>
        <w:t>,</w:t>
      </w:r>
      <w:r w:rsidR="00D22786" w:rsidRPr="00B922A9">
        <w:rPr>
          <w:rFonts w:ascii="Calibri" w:hAnsi="Calibri" w:cs="Calibri"/>
        </w:rPr>
        <w:t xml:space="preserve"> should be either professors or associate professors. When we put out a search that includes associate professors, for example, on the search committees, </w:t>
      </w:r>
      <w:r>
        <w:rPr>
          <w:rFonts w:ascii="Calibri" w:hAnsi="Calibri" w:cs="Calibri"/>
        </w:rPr>
        <w:t>that</w:t>
      </w:r>
      <w:r w:rsidR="00D22786" w:rsidRPr="00B922A9">
        <w:rPr>
          <w:rFonts w:ascii="Calibri" w:hAnsi="Calibri" w:cs="Calibri"/>
        </w:rPr>
        <w:t xml:space="preserve"> allows us that wi</w:t>
      </w:r>
      <w:r>
        <w:rPr>
          <w:rFonts w:ascii="Calibri" w:hAnsi="Calibri" w:cs="Calibri"/>
        </w:rPr>
        <w:t>ndow of opportunity. A</w:t>
      </w:r>
      <w:r w:rsidR="00D22786" w:rsidRPr="00B922A9">
        <w:rPr>
          <w:rFonts w:ascii="Calibri" w:hAnsi="Calibri" w:cs="Calibri"/>
        </w:rPr>
        <w:t xml:space="preserve">s you said, we have far too few full professors from underrepresented backgrounds, </w:t>
      </w:r>
      <w:r>
        <w:rPr>
          <w:rFonts w:ascii="Calibri" w:hAnsi="Calibri" w:cs="Calibri"/>
        </w:rPr>
        <w:t xml:space="preserve">and </w:t>
      </w:r>
      <w:r w:rsidR="00D22786" w:rsidRPr="00B922A9">
        <w:rPr>
          <w:rFonts w:ascii="Calibri" w:hAnsi="Calibri" w:cs="Calibri"/>
        </w:rPr>
        <w:t xml:space="preserve">we need to change that. But we certainly need to make sure that we are inclusive in terms of the people on the committees as well as the people applying for those positions. </w:t>
      </w:r>
    </w:p>
    <w:p w14:paraId="1F8EACE8" w14:textId="77777777" w:rsidR="00D2778A" w:rsidRPr="00B922A9" w:rsidRDefault="00D2778A">
      <w:pPr>
        <w:spacing w:after="0"/>
        <w:rPr>
          <w:rFonts w:ascii="Calibri" w:hAnsi="Calibri" w:cs="Calibri"/>
        </w:rPr>
      </w:pPr>
    </w:p>
    <w:p w14:paraId="7A5D6541" w14:textId="009802E4" w:rsidR="00D2778A" w:rsidRPr="00B922A9" w:rsidRDefault="00B922A9">
      <w:pPr>
        <w:spacing w:after="0"/>
        <w:rPr>
          <w:rFonts w:ascii="Calibri" w:hAnsi="Calibri" w:cs="Calibri"/>
        </w:rPr>
      </w:pPr>
      <w:r>
        <w:rPr>
          <w:rFonts w:ascii="Calibri" w:hAnsi="Calibri" w:cs="Calibri"/>
        </w:rPr>
        <w:lastRenderedPageBreak/>
        <w:t xml:space="preserve">DR. BARBARA BIERER: </w:t>
      </w:r>
      <w:r w:rsidR="00D22786" w:rsidRPr="00B922A9">
        <w:rPr>
          <w:rFonts w:ascii="Calibri" w:hAnsi="Calibri" w:cs="Calibri"/>
        </w:rPr>
        <w:t xml:space="preserve">And have you </w:t>
      </w:r>
      <w:r w:rsidR="00ED4AF7">
        <w:rPr>
          <w:rFonts w:ascii="Calibri" w:hAnsi="Calibri" w:cs="Calibri"/>
        </w:rPr>
        <w:t>made</w:t>
      </w:r>
      <w:r w:rsidR="00D22786" w:rsidRPr="00B922A9">
        <w:rPr>
          <w:rFonts w:ascii="Calibri" w:hAnsi="Calibri" w:cs="Calibri"/>
        </w:rPr>
        <w:t xml:space="preserve">, for instance, your hiring practices in industry </w:t>
      </w:r>
      <w:r w:rsidR="00ED4AF7">
        <w:rPr>
          <w:rFonts w:ascii="Calibri" w:hAnsi="Calibri" w:cs="Calibri"/>
        </w:rPr>
        <w:t xml:space="preserve">more </w:t>
      </w:r>
      <w:r w:rsidR="00D22786" w:rsidRPr="00B922A9">
        <w:rPr>
          <w:rFonts w:ascii="Calibri" w:hAnsi="Calibri" w:cs="Calibri"/>
        </w:rPr>
        <w:t>thoughtful about this?</w:t>
      </w:r>
    </w:p>
    <w:p w14:paraId="6C025C28" w14:textId="77777777" w:rsidR="00D2778A" w:rsidRPr="00B922A9" w:rsidRDefault="00D2778A">
      <w:pPr>
        <w:spacing w:after="0"/>
        <w:rPr>
          <w:rFonts w:ascii="Calibri" w:hAnsi="Calibri" w:cs="Calibri"/>
        </w:rPr>
      </w:pPr>
    </w:p>
    <w:p w14:paraId="70059D03" w14:textId="1CCB3245" w:rsidR="00D2778A" w:rsidRPr="00B922A9" w:rsidRDefault="00ED4AF7">
      <w:pPr>
        <w:spacing w:after="0"/>
        <w:rPr>
          <w:rFonts w:ascii="Calibri" w:hAnsi="Calibri" w:cs="Calibri"/>
        </w:rPr>
      </w:pPr>
      <w:r w:rsidRPr="00ED4AF7">
        <w:rPr>
          <w:rFonts w:ascii="Calibri" w:hAnsi="Calibri" w:cs="Calibri"/>
        </w:rPr>
        <w:t xml:space="preserve">MS. LASHELL ROBINSON: </w:t>
      </w:r>
      <w:r w:rsidR="00D22786" w:rsidRPr="00B922A9">
        <w:rPr>
          <w:rFonts w:ascii="Calibri" w:hAnsi="Calibri" w:cs="Calibri"/>
        </w:rPr>
        <w:t>I would say yes</w:t>
      </w:r>
      <w:r>
        <w:rPr>
          <w:rFonts w:ascii="Calibri" w:hAnsi="Calibri" w:cs="Calibri"/>
        </w:rPr>
        <w:t>. O</w:t>
      </w:r>
      <w:r w:rsidR="00D22786" w:rsidRPr="00B922A9">
        <w:rPr>
          <w:rFonts w:ascii="Calibri" w:hAnsi="Calibri" w:cs="Calibri"/>
        </w:rPr>
        <w:t xml:space="preserve">ne of the measures that </w:t>
      </w:r>
      <w:proofErr w:type="gramStart"/>
      <w:r w:rsidR="00D22786" w:rsidRPr="00B922A9">
        <w:rPr>
          <w:rFonts w:ascii="Calibri" w:hAnsi="Calibri" w:cs="Calibri"/>
        </w:rPr>
        <w:t>definitely has</w:t>
      </w:r>
      <w:proofErr w:type="gramEnd"/>
      <w:r w:rsidR="00D22786" w:rsidRPr="00B922A9">
        <w:rPr>
          <w:rFonts w:ascii="Calibri" w:hAnsi="Calibri" w:cs="Calibri"/>
        </w:rPr>
        <w:t xml:space="preserve"> been implemented is also looking at training around how to be more diverse and inclusive, and thinking </w:t>
      </w:r>
      <w:r>
        <w:rPr>
          <w:rFonts w:ascii="Calibri" w:hAnsi="Calibri" w:cs="Calibri"/>
        </w:rPr>
        <w:t>about</w:t>
      </w:r>
      <w:r w:rsidR="00D22786" w:rsidRPr="00B922A9">
        <w:rPr>
          <w:rFonts w:ascii="Calibri" w:hAnsi="Calibri" w:cs="Calibri"/>
        </w:rPr>
        <w:t xml:space="preserve"> some hiring that we were doing around support roles. And it actually </w:t>
      </w:r>
      <w:r>
        <w:rPr>
          <w:rFonts w:ascii="Calibri" w:hAnsi="Calibri" w:cs="Calibri"/>
        </w:rPr>
        <w:t xml:space="preserve">[hiring notices] </w:t>
      </w:r>
      <w:r w:rsidR="00D22786" w:rsidRPr="00B922A9">
        <w:rPr>
          <w:rFonts w:ascii="Calibri" w:hAnsi="Calibri" w:cs="Calibri"/>
        </w:rPr>
        <w:t>went through an assessment to make sure that there weren't any words</w:t>
      </w:r>
      <w:r>
        <w:rPr>
          <w:rFonts w:ascii="Calibri" w:hAnsi="Calibri" w:cs="Calibri"/>
        </w:rPr>
        <w:t xml:space="preserve"> or </w:t>
      </w:r>
      <w:r w:rsidR="00D22786" w:rsidRPr="00B922A9">
        <w:rPr>
          <w:rFonts w:ascii="Calibri" w:hAnsi="Calibri" w:cs="Calibri"/>
        </w:rPr>
        <w:t>phrases</w:t>
      </w:r>
      <w:r>
        <w:rPr>
          <w:rFonts w:ascii="Calibri" w:hAnsi="Calibri" w:cs="Calibri"/>
        </w:rPr>
        <w:t xml:space="preserve"> </w:t>
      </w:r>
      <w:r w:rsidR="00D22786" w:rsidRPr="00B922A9">
        <w:rPr>
          <w:rFonts w:ascii="Calibri" w:hAnsi="Calibri" w:cs="Calibri"/>
        </w:rPr>
        <w:t xml:space="preserve">that would </w:t>
      </w:r>
      <w:proofErr w:type="gramStart"/>
      <w:r w:rsidR="00D22786" w:rsidRPr="00B922A9">
        <w:rPr>
          <w:rFonts w:ascii="Calibri" w:hAnsi="Calibri" w:cs="Calibri"/>
        </w:rPr>
        <w:t>actually be</w:t>
      </w:r>
      <w:proofErr w:type="gramEnd"/>
      <w:r w:rsidR="00D22786" w:rsidRPr="00B922A9">
        <w:rPr>
          <w:rFonts w:ascii="Calibri" w:hAnsi="Calibri" w:cs="Calibri"/>
        </w:rPr>
        <w:t xml:space="preserve"> exclusive rather than inclusive. So those are </w:t>
      </w:r>
      <w:proofErr w:type="gramStart"/>
      <w:r w:rsidR="00D22786" w:rsidRPr="00B922A9">
        <w:rPr>
          <w:rFonts w:ascii="Calibri" w:hAnsi="Calibri" w:cs="Calibri"/>
        </w:rPr>
        <w:t>all of</w:t>
      </w:r>
      <w:proofErr w:type="gramEnd"/>
      <w:r w:rsidR="00D22786" w:rsidRPr="00B922A9">
        <w:rPr>
          <w:rFonts w:ascii="Calibri" w:hAnsi="Calibri" w:cs="Calibri"/>
        </w:rPr>
        <w:t xml:space="preserve"> the different aspects that we</w:t>
      </w:r>
      <w:r>
        <w:rPr>
          <w:rFonts w:ascii="Calibri" w:hAnsi="Calibri" w:cs="Calibri"/>
        </w:rPr>
        <w:t xml:space="preserve"> are</w:t>
      </w:r>
      <w:r w:rsidR="00D22786" w:rsidRPr="00B922A9">
        <w:rPr>
          <w:rFonts w:ascii="Calibri" w:hAnsi="Calibri" w:cs="Calibri"/>
        </w:rPr>
        <w:t xml:space="preserve"> looking at</w:t>
      </w:r>
      <w:r>
        <w:rPr>
          <w:rFonts w:ascii="Calibri" w:hAnsi="Calibri" w:cs="Calibri"/>
        </w:rPr>
        <w:t>.</w:t>
      </w:r>
      <w:r w:rsidR="00D22786" w:rsidRPr="00B922A9">
        <w:rPr>
          <w:rFonts w:ascii="Calibri" w:hAnsi="Calibri" w:cs="Calibri"/>
        </w:rPr>
        <w:t xml:space="preserve"> HR </w:t>
      </w:r>
      <w:r>
        <w:rPr>
          <w:rFonts w:ascii="Calibri" w:hAnsi="Calibri" w:cs="Calibri"/>
        </w:rPr>
        <w:t xml:space="preserve">is </w:t>
      </w:r>
      <w:r w:rsidR="00D22786" w:rsidRPr="00B922A9">
        <w:rPr>
          <w:rFonts w:ascii="Calibri" w:hAnsi="Calibri" w:cs="Calibri"/>
        </w:rPr>
        <w:t>expanding the panels of the people who are interviewing</w:t>
      </w:r>
      <w:r>
        <w:rPr>
          <w:rFonts w:ascii="Calibri" w:hAnsi="Calibri" w:cs="Calibri"/>
        </w:rPr>
        <w:t>, which is</w:t>
      </w:r>
      <w:r w:rsidR="00D22786" w:rsidRPr="00B922A9">
        <w:rPr>
          <w:rFonts w:ascii="Calibri" w:hAnsi="Calibri" w:cs="Calibri"/>
        </w:rPr>
        <w:t xml:space="preserve"> </w:t>
      </w:r>
      <w:proofErr w:type="gramStart"/>
      <w:r w:rsidR="00D22786" w:rsidRPr="00B922A9">
        <w:rPr>
          <w:rFonts w:ascii="Calibri" w:hAnsi="Calibri" w:cs="Calibri"/>
        </w:rPr>
        <w:t>similar to</w:t>
      </w:r>
      <w:proofErr w:type="gramEnd"/>
      <w:r w:rsidR="00D22786" w:rsidRPr="00B922A9">
        <w:rPr>
          <w:rFonts w:ascii="Calibri" w:hAnsi="Calibri" w:cs="Calibri"/>
        </w:rPr>
        <w:t xml:space="preserve"> what we just heard</w:t>
      </w:r>
      <w:r>
        <w:rPr>
          <w:rFonts w:ascii="Calibri" w:hAnsi="Calibri" w:cs="Calibri"/>
        </w:rPr>
        <w:t>.</w:t>
      </w:r>
      <w:r w:rsidR="00D22786" w:rsidRPr="00B922A9">
        <w:rPr>
          <w:rFonts w:ascii="Calibri" w:hAnsi="Calibri" w:cs="Calibri"/>
        </w:rPr>
        <w:t xml:space="preserve"> </w:t>
      </w:r>
      <w:r>
        <w:rPr>
          <w:rFonts w:ascii="Calibri" w:hAnsi="Calibri" w:cs="Calibri"/>
        </w:rPr>
        <w:t>I</w:t>
      </w:r>
      <w:r w:rsidR="00D22786" w:rsidRPr="00B922A9">
        <w:rPr>
          <w:rFonts w:ascii="Calibri" w:hAnsi="Calibri" w:cs="Calibri"/>
        </w:rPr>
        <w:t>t's making sure that it's inclusive, not just from a race or ethnicity perspective, but also leadership</w:t>
      </w:r>
      <w:r>
        <w:rPr>
          <w:rFonts w:ascii="Calibri" w:hAnsi="Calibri" w:cs="Calibri"/>
        </w:rPr>
        <w:t>-</w:t>
      </w:r>
      <w:r w:rsidR="00D22786" w:rsidRPr="00B922A9">
        <w:rPr>
          <w:rFonts w:ascii="Calibri" w:hAnsi="Calibri" w:cs="Calibri"/>
        </w:rPr>
        <w:t>wise, because we know that</w:t>
      </w:r>
      <w:r>
        <w:rPr>
          <w:rFonts w:ascii="Calibri" w:hAnsi="Calibri" w:cs="Calibri"/>
        </w:rPr>
        <w:t xml:space="preserve"> </w:t>
      </w:r>
      <w:r w:rsidR="00D22786" w:rsidRPr="00B922A9">
        <w:rPr>
          <w:rFonts w:ascii="Calibri" w:hAnsi="Calibri" w:cs="Calibri"/>
        </w:rPr>
        <w:t>certain elements of leadership have less diversity. And so again, to your point of expanding it to even associate professors</w:t>
      </w:r>
      <w:r>
        <w:rPr>
          <w:rFonts w:ascii="Calibri" w:hAnsi="Calibri" w:cs="Calibri"/>
        </w:rPr>
        <w:t xml:space="preserve">- </w:t>
      </w:r>
      <w:r w:rsidR="00D22786" w:rsidRPr="00B922A9">
        <w:rPr>
          <w:rFonts w:ascii="Calibri" w:hAnsi="Calibri" w:cs="Calibri"/>
        </w:rPr>
        <w:t xml:space="preserve">that same approach </w:t>
      </w:r>
      <w:proofErr w:type="gramStart"/>
      <w:r w:rsidR="00D22786" w:rsidRPr="00B922A9">
        <w:rPr>
          <w:rFonts w:ascii="Calibri" w:hAnsi="Calibri" w:cs="Calibri"/>
        </w:rPr>
        <w:t>has to</w:t>
      </w:r>
      <w:proofErr w:type="gramEnd"/>
      <w:r w:rsidR="00D22786" w:rsidRPr="00B922A9">
        <w:rPr>
          <w:rFonts w:ascii="Calibri" w:hAnsi="Calibri" w:cs="Calibri"/>
        </w:rPr>
        <w:t xml:space="preserve"> be taken here. And </w:t>
      </w:r>
      <w:proofErr w:type="gramStart"/>
      <w:r w:rsidR="00D22786" w:rsidRPr="00B922A9">
        <w:rPr>
          <w:rFonts w:ascii="Calibri" w:hAnsi="Calibri" w:cs="Calibri"/>
        </w:rPr>
        <w:t>also</w:t>
      </w:r>
      <w:proofErr w:type="gramEnd"/>
      <w:r w:rsidR="00D22786" w:rsidRPr="00B922A9">
        <w:rPr>
          <w:rFonts w:ascii="Calibri" w:hAnsi="Calibri" w:cs="Calibri"/>
        </w:rPr>
        <w:t xml:space="preserve"> for diversity of thought</w:t>
      </w:r>
      <w:r>
        <w:rPr>
          <w:rFonts w:ascii="Calibri" w:hAnsi="Calibri" w:cs="Calibri"/>
        </w:rPr>
        <w:t xml:space="preserve"> </w:t>
      </w:r>
      <w:r w:rsidR="00D22786" w:rsidRPr="00B922A9">
        <w:rPr>
          <w:rFonts w:ascii="Calibri" w:hAnsi="Calibri" w:cs="Calibri"/>
        </w:rPr>
        <w:t>that also comes into play. And so</w:t>
      </w:r>
      <w:r>
        <w:rPr>
          <w:rFonts w:ascii="Calibri" w:hAnsi="Calibri" w:cs="Calibri"/>
        </w:rPr>
        <w:t>,</w:t>
      </w:r>
      <w:r w:rsidR="00D22786" w:rsidRPr="00B922A9">
        <w:rPr>
          <w:rFonts w:ascii="Calibri" w:hAnsi="Calibri" w:cs="Calibri"/>
        </w:rPr>
        <w:t xml:space="preserve"> </w:t>
      </w:r>
      <w:r>
        <w:rPr>
          <w:rFonts w:ascii="Calibri" w:hAnsi="Calibri" w:cs="Calibri"/>
        </w:rPr>
        <w:t xml:space="preserve">from </w:t>
      </w:r>
      <w:proofErr w:type="gramStart"/>
      <w:r w:rsidR="00D22786" w:rsidRPr="00B922A9">
        <w:rPr>
          <w:rFonts w:ascii="Calibri" w:hAnsi="Calibri" w:cs="Calibri"/>
        </w:rPr>
        <w:t>all of</w:t>
      </w:r>
      <w:proofErr w:type="gramEnd"/>
      <w:r w:rsidR="00D22786" w:rsidRPr="00B922A9">
        <w:rPr>
          <w:rFonts w:ascii="Calibri" w:hAnsi="Calibri" w:cs="Calibri"/>
        </w:rPr>
        <w:t xml:space="preserve"> those different elements we've seen the impact of that from a diversity perspective of race, ethnicity, age, etc</w:t>
      </w:r>
      <w:r>
        <w:rPr>
          <w:rFonts w:ascii="Calibri" w:hAnsi="Calibri" w:cs="Calibri"/>
        </w:rPr>
        <w:t>.</w:t>
      </w:r>
      <w:r w:rsidR="00D22786" w:rsidRPr="00B922A9">
        <w:rPr>
          <w:rFonts w:ascii="Calibri" w:hAnsi="Calibri" w:cs="Calibri"/>
        </w:rPr>
        <w:t>, and even experience</w:t>
      </w:r>
      <w:r>
        <w:rPr>
          <w:rFonts w:ascii="Calibri" w:hAnsi="Calibri" w:cs="Calibri"/>
        </w:rPr>
        <w:t>.</w:t>
      </w:r>
    </w:p>
    <w:p w14:paraId="22655ED9" w14:textId="77777777" w:rsidR="00D2778A" w:rsidRPr="00B922A9" w:rsidRDefault="00D2778A">
      <w:pPr>
        <w:spacing w:after="0"/>
        <w:rPr>
          <w:rFonts w:ascii="Calibri" w:hAnsi="Calibri" w:cs="Calibri"/>
        </w:rPr>
      </w:pPr>
    </w:p>
    <w:p w14:paraId="2D28B379" w14:textId="304DAFC8" w:rsidR="00D2778A" w:rsidRPr="00B922A9" w:rsidRDefault="00ED4AF7">
      <w:pPr>
        <w:spacing w:after="0"/>
        <w:rPr>
          <w:rFonts w:ascii="Calibri" w:hAnsi="Calibri" w:cs="Calibri"/>
        </w:rPr>
      </w:pPr>
      <w:r w:rsidRPr="00ED4AF7">
        <w:rPr>
          <w:rFonts w:ascii="Calibri" w:hAnsi="Calibri" w:cs="Calibri"/>
        </w:rPr>
        <w:t>DR. BARBARA BIERER:</w:t>
      </w:r>
      <w:r w:rsidR="00D22786" w:rsidRPr="00B922A9">
        <w:rPr>
          <w:rFonts w:ascii="Calibri" w:hAnsi="Calibri" w:cs="Calibri"/>
        </w:rPr>
        <w:t xml:space="preserve"> Interesting. </w:t>
      </w:r>
      <w:r>
        <w:rPr>
          <w:rFonts w:ascii="Calibri" w:hAnsi="Calibri" w:cs="Calibri"/>
        </w:rPr>
        <w:t>O</w:t>
      </w:r>
      <w:r w:rsidR="00D22786" w:rsidRPr="00B922A9">
        <w:rPr>
          <w:rFonts w:ascii="Calibri" w:hAnsi="Calibri" w:cs="Calibri"/>
        </w:rPr>
        <w:t xml:space="preserve">ne of the things that always is </w:t>
      </w:r>
      <w:r>
        <w:rPr>
          <w:rFonts w:ascii="Calibri" w:hAnsi="Calibri" w:cs="Calibri"/>
        </w:rPr>
        <w:t xml:space="preserve">challenging </w:t>
      </w:r>
      <w:r w:rsidR="00D22786" w:rsidRPr="00B922A9">
        <w:rPr>
          <w:rFonts w:ascii="Calibri" w:hAnsi="Calibri" w:cs="Calibri"/>
        </w:rPr>
        <w:t xml:space="preserve">is finding the resources to do this kind of work, and then figuring out how to deploy those resources. Is it </w:t>
      </w:r>
      <w:r>
        <w:rPr>
          <w:rFonts w:ascii="Calibri" w:hAnsi="Calibri" w:cs="Calibri"/>
        </w:rPr>
        <w:t xml:space="preserve">[resources] </w:t>
      </w:r>
      <w:r w:rsidR="00D22786" w:rsidRPr="00B922A9">
        <w:rPr>
          <w:rFonts w:ascii="Calibri" w:hAnsi="Calibri" w:cs="Calibri"/>
        </w:rPr>
        <w:t>to an individual</w:t>
      </w:r>
      <w:r>
        <w:rPr>
          <w:rFonts w:ascii="Calibri" w:hAnsi="Calibri" w:cs="Calibri"/>
        </w:rPr>
        <w:t xml:space="preserve"> or</w:t>
      </w:r>
      <w:r w:rsidR="00D22786" w:rsidRPr="00B922A9">
        <w:rPr>
          <w:rFonts w:ascii="Calibri" w:hAnsi="Calibri" w:cs="Calibri"/>
        </w:rPr>
        <w:t xml:space="preserve"> to a committee</w:t>
      </w:r>
      <w:r>
        <w:rPr>
          <w:rFonts w:ascii="Calibri" w:hAnsi="Calibri" w:cs="Calibri"/>
        </w:rPr>
        <w:t xml:space="preserve"> or to a division</w:t>
      </w:r>
      <w:r w:rsidR="00D22786" w:rsidRPr="00B922A9">
        <w:rPr>
          <w:rFonts w:ascii="Calibri" w:hAnsi="Calibri" w:cs="Calibri"/>
        </w:rPr>
        <w:t xml:space="preserve">? </w:t>
      </w:r>
      <w:r>
        <w:rPr>
          <w:rFonts w:ascii="Calibri" w:hAnsi="Calibri" w:cs="Calibri"/>
        </w:rPr>
        <w:t>H</w:t>
      </w:r>
      <w:r w:rsidR="00D22786" w:rsidRPr="00B922A9">
        <w:rPr>
          <w:rFonts w:ascii="Calibri" w:hAnsi="Calibri" w:cs="Calibri"/>
        </w:rPr>
        <w:t xml:space="preserve">ow have you dealt with those various tensions? </w:t>
      </w:r>
      <w:r>
        <w:rPr>
          <w:rFonts w:ascii="Calibri" w:hAnsi="Calibri" w:cs="Calibri"/>
        </w:rPr>
        <w:t>W</w:t>
      </w:r>
      <w:r w:rsidR="00D22786" w:rsidRPr="00B922A9">
        <w:rPr>
          <w:rFonts w:ascii="Calibri" w:hAnsi="Calibri" w:cs="Calibri"/>
        </w:rPr>
        <w:t xml:space="preserve">hat's the organizational structure? How do you embed </w:t>
      </w:r>
      <w:r>
        <w:rPr>
          <w:rFonts w:ascii="Calibri" w:hAnsi="Calibri" w:cs="Calibri"/>
        </w:rPr>
        <w:t>DEI</w:t>
      </w:r>
      <w:r w:rsidR="00D22786" w:rsidRPr="00B922A9">
        <w:rPr>
          <w:rFonts w:ascii="Calibri" w:hAnsi="Calibri" w:cs="Calibri"/>
        </w:rPr>
        <w:t>? How do you argue for the kinds of resources that are necessary?</w:t>
      </w:r>
    </w:p>
    <w:p w14:paraId="0D79F52A" w14:textId="77777777" w:rsidR="00D2778A" w:rsidRPr="00B922A9" w:rsidRDefault="00D2778A">
      <w:pPr>
        <w:spacing w:after="0"/>
        <w:rPr>
          <w:rFonts w:ascii="Calibri" w:hAnsi="Calibri" w:cs="Calibri"/>
        </w:rPr>
      </w:pPr>
    </w:p>
    <w:p w14:paraId="28E3FAA9" w14:textId="7B314FA0" w:rsidR="00ED4AF7" w:rsidRDefault="00ED4AF7">
      <w:pPr>
        <w:spacing w:after="0"/>
        <w:rPr>
          <w:rFonts w:ascii="Calibri" w:hAnsi="Calibri" w:cs="Calibri"/>
        </w:rPr>
      </w:pPr>
      <w:r w:rsidRPr="00ED4AF7">
        <w:rPr>
          <w:rFonts w:ascii="Calibri" w:hAnsi="Calibri" w:cs="Calibri"/>
        </w:rPr>
        <w:t xml:space="preserve">MS. LASHELL ROBINSON: </w:t>
      </w:r>
      <w:r w:rsidR="00D22786" w:rsidRPr="00B922A9">
        <w:rPr>
          <w:rFonts w:ascii="Calibri" w:hAnsi="Calibri" w:cs="Calibri"/>
        </w:rPr>
        <w:t xml:space="preserve">I think like a lot of people who have been doing this work over the years, many of us started out in a working group. </w:t>
      </w:r>
      <w:r w:rsidR="001B580A">
        <w:rPr>
          <w:rFonts w:ascii="Calibri" w:hAnsi="Calibri" w:cs="Calibri"/>
        </w:rPr>
        <w:t>I</w:t>
      </w:r>
      <w:r w:rsidR="00D22786" w:rsidRPr="00B922A9">
        <w:rPr>
          <w:rFonts w:ascii="Calibri" w:hAnsi="Calibri" w:cs="Calibri"/>
        </w:rPr>
        <w:t>t was a nice to have</w:t>
      </w:r>
      <w:r w:rsidR="001B580A">
        <w:rPr>
          <w:rFonts w:ascii="Calibri" w:hAnsi="Calibri" w:cs="Calibri"/>
        </w:rPr>
        <w:t>. I</w:t>
      </w:r>
      <w:r w:rsidR="00D22786" w:rsidRPr="00B922A9">
        <w:rPr>
          <w:rFonts w:ascii="Calibri" w:hAnsi="Calibri" w:cs="Calibri"/>
        </w:rPr>
        <w:t xml:space="preserve">t was something that we were doing in addition to our job, </w:t>
      </w:r>
      <w:r w:rsidR="001B580A">
        <w:rPr>
          <w:rFonts w:ascii="Calibri" w:hAnsi="Calibri" w:cs="Calibri"/>
        </w:rPr>
        <w:t xml:space="preserve">simply </w:t>
      </w:r>
      <w:r w:rsidR="00D22786" w:rsidRPr="00B922A9">
        <w:rPr>
          <w:rFonts w:ascii="Calibri" w:hAnsi="Calibri" w:cs="Calibri"/>
        </w:rPr>
        <w:t xml:space="preserve">because of the passion and recognizing the need for it to have pull through in the organization. But over the years, I think there's a recognition that this takes a lot more work than just a work stream or something that's adjacent to your normal work. And </w:t>
      </w:r>
      <w:proofErr w:type="gramStart"/>
      <w:r w:rsidR="00D22786" w:rsidRPr="00B922A9">
        <w:rPr>
          <w:rFonts w:ascii="Calibri" w:hAnsi="Calibri" w:cs="Calibri"/>
        </w:rPr>
        <w:t>so</w:t>
      </w:r>
      <w:proofErr w:type="gramEnd"/>
      <w:r w:rsidR="00D22786" w:rsidRPr="00B922A9">
        <w:rPr>
          <w:rFonts w:ascii="Calibri" w:hAnsi="Calibri" w:cs="Calibri"/>
        </w:rPr>
        <w:t xml:space="preserve"> you have seen these particular positions</w:t>
      </w:r>
      <w:r w:rsidR="001B580A">
        <w:rPr>
          <w:rFonts w:ascii="Calibri" w:hAnsi="Calibri" w:cs="Calibri"/>
        </w:rPr>
        <w:t>. O</w:t>
      </w:r>
      <w:r w:rsidR="00D22786" w:rsidRPr="00B922A9">
        <w:rPr>
          <w:rFonts w:ascii="Calibri" w:hAnsi="Calibri" w:cs="Calibri"/>
        </w:rPr>
        <w:t xml:space="preserve">ne of the things that I can certainly appreciate is </w:t>
      </w:r>
      <w:r w:rsidR="001B580A">
        <w:rPr>
          <w:rFonts w:ascii="Calibri" w:hAnsi="Calibri" w:cs="Calibri"/>
        </w:rPr>
        <w:t>that my position</w:t>
      </w:r>
      <w:r w:rsidR="00D22786" w:rsidRPr="00B922A9">
        <w:rPr>
          <w:rFonts w:ascii="Calibri" w:hAnsi="Calibri" w:cs="Calibri"/>
        </w:rPr>
        <w:t xml:space="preserve"> is very specific to diversity in clinical trials. </w:t>
      </w:r>
      <w:r w:rsidR="001B580A">
        <w:rPr>
          <w:rFonts w:ascii="Calibri" w:hAnsi="Calibri" w:cs="Calibri"/>
        </w:rPr>
        <w:t>A</w:t>
      </w:r>
      <w:r w:rsidR="00D22786" w:rsidRPr="00B922A9">
        <w:rPr>
          <w:rFonts w:ascii="Calibri" w:hAnsi="Calibri" w:cs="Calibri"/>
        </w:rPr>
        <w:t xml:space="preserve">s we have other diversity officers that are focusing on this </w:t>
      </w:r>
      <w:proofErr w:type="gramStart"/>
      <w:r w:rsidR="00D22786" w:rsidRPr="00B922A9">
        <w:rPr>
          <w:rFonts w:ascii="Calibri" w:hAnsi="Calibri" w:cs="Calibri"/>
        </w:rPr>
        <w:t>really complex</w:t>
      </w:r>
      <w:proofErr w:type="gramEnd"/>
      <w:r w:rsidR="00D22786" w:rsidRPr="00B922A9">
        <w:rPr>
          <w:rFonts w:ascii="Calibri" w:hAnsi="Calibri" w:cs="Calibri"/>
        </w:rPr>
        <w:t xml:space="preserve"> issue</w:t>
      </w:r>
      <w:r w:rsidR="001B580A">
        <w:rPr>
          <w:rFonts w:ascii="Calibri" w:hAnsi="Calibri" w:cs="Calibri"/>
        </w:rPr>
        <w:t>-</w:t>
      </w:r>
      <w:r w:rsidR="00D22786" w:rsidRPr="00B922A9">
        <w:rPr>
          <w:rFonts w:ascii="Calibri" w:hAnsi="Calibri" w:cs="Calibri"/>
        </w:rPr>
        <w:t xml:space="preserve"> it does allow for that hyper focus</w:t>
      </w:r>
      <w:r w:rsidR="001B580A">
        <w:rPr>
          <w:rFonts w:ascii="Calibri" w:hAnsi="Calibri" w:cs="Calibri"/>
        </w:rPr>
        <w:t>. A</w:t>
      </w:r>
      <w:r w:rsidR="00D22786" w:rsidRPr="00B922A9">
        <w:rPr>
          <w:rFonts w:ascii="Calibri" w:hAnsi="Calibri" w:cs="Calibri"/>
        </w:rPr>
        <w:t xml:space="preserve"> D</w:t>
      </w:r>
      <w:r w:rsidR="001B580A">
        <w:rPr>
          <w:rFonts w:ascii="Calibri" w:hAnsi="Calibri" w:cs="Calibri"/>
        </w:rPr>
        <w:t>E</w:t>
      </w:r>
      <w:r w:rsidR="00D22786" w:rsidRPr="00B922A9">
        <w:rPr>
          <w:rFonts w:ascii="Calibri" w:hAnsi="Calibri" w:cs="Calibri"/>
        </w:rPr>
        <w:t>I HR officer that can really focus on removing those barriers related to hiring practice, and even learning and development</w:t>
      </w:r>
      <w:r w:rsidR="001B580A">
        <w:rPr>
          <w:rFonts w:ascii="Calibri" w:hAnsi="Calibri" w:cs="Calibri"/>
        </w:rPr>
        <w:t xml:space="preserve">- for example, looking at </w:t>
      </w:r>
      <w:r w:rsidR="00D22786" w:rsidRPr="00B922A9">
        <w:rPr>
          <w:rFonts w:ascii="Calibri" w:hAnsi="Calibri" w:cs="Calibri"/>
        </w:rPr>
        <w:t>how we start doing some more cultural competency training</w:t>
      </w:r>
      <w:r w:rsidR="001B580A">
        <w:rPr>
          <w:rFonts w:ascii="Calibri" w:hAnsi="Calibri" w:cs="Calibri"/>
        </w:rPr>
        <w:t>.</w:t>
      </w:r>
      <w:r w:rsidR="00D22786" w:rsidRPr="00B922A9">
        <w:rPr>
          <w:rFonts w:ascii="Calibri" w:hAnsi="Calibri" w:cs="Calibri"/>
        </w:rPr>
        <w:t xml:space="preserve"> I </w:t>
      </w:r>
      <w:proofErr w:type="gramStart"/>
      <w:r w:rsidR="00D22786" w:rsidRPr="00B922A9">
        <w:rPr>
          <w:rFonts w:ascii="Calibri" w:hAnsi="Calibri" w:cs="Calibri"/>
        </w:rPr>
        <w:t>reflect back</w:t>
      </w:r>
      <w:proofErr w:type="gramEnd"/>
      <w:r w:rsidR="00D22786" w:rsidRPr="00B922A9">
        <w:rPr>
          <w:rFonts w:ascii="Calibri" w:hAnsi="Calibri" w:cs="Calibri"/>
        </w:rPr>
        <w:t xml:space="preserve"> on some of my earlier days at having my very first role in D</w:t>
      </w:r>
      <w:r w:rsidR="001B580A">
        <w:rPr>
          <w:rFonts w:ascii="Calibri" w:hAnsi="Calibri" w:cs="Calibri"/>
        </w:rPr>
        <w:t>E</w:t>
      </w:r>
      <w:r w:rsidR="00D22786" w:rsidRPr="00B922A9">
        <w:rPr>
          <w:rFonts w:ascii="Calibri" w:hAnsi="Calibri" w:cs="Calibri"/>
        </w:rPr>
        <w:t xml:space="preserve">I in clinical trials, and somebody asked me, </w:t>
      </w:r>
      <w:r w:rsidR="001B580A">
        <w:rPr>
          <w:rFonts w:ascii="Calibri" w:hAnsi="Calibri" w:cs="Calibri"/>
        </w:rPr>
        <w:t>“c</w:t>
      </w:r>
      <w:r w:rsidR="00D22786" w:rsidRPr="00B922A9">
        <w:rPr>
          <w:rFonts w:ascii="Calibri" w:hAnsi="Calibri" w:cs="Calibri"/>
        </w:rPr>
        <w:t>an you help us with hiring practices?</w:t>
      </w:r>
      <w:r w:rsidR="001B580A">
        <w:rPr>
          <w:rFonts w:ascii="Calibri" w:hAnsi="Calibri" w:cs="Calibri"/>
        </w:rPr>
        <w:t>”</w:t>
      </w:r>
      <w:r w:rsidR="00D22786" w:rsidRPr="00B922A9">
        <w:rPr>
          <w:rFonts w:ascii="Calibri" w:hAnsi="Calibri" w:cs="Calibri"/>
        </w:rPr>
        <w:t xml:space="preserve"> </w:t>
      </w:r>
      <w:proofErr w:type="gramStart"/>
      <w:r w:rsidR="00D22786" w:rsidRPr="00B922A9">
        <w:rPr>
          <w:rFonts w:ascii="Calibri" w:hAnsi="Calibri" w:cs="Calibri"/>
        </w:rPr>
        <w:t>I think now</w:t>
      </w:r>
      <w:proofErr w:type="gramEnd"/>
      <w:r w:rsidR="00D22786" w:rsidRPr="00B922A9">
        <w:rPr>
          <w:rFonts w:ascii="Calibri" w:hAnsi="Calibri" w:cs="Calibri"/>
        </w:rPr>
        <w:t xml:space="preserve"> there's a recognition that, in order to have this big move, it really does need to be embedded into the way that the company works. Moving again, from that thought of it being a nice to have</w:t>
      </w:r>
      <w:r w:rsidR="001B580A">
        <w:rPr>
          <w:rFonts w:ascii="Calibri" w:hAnsi="Calibri" w:cs="Calibri"/>
        </w:rPr>
        <w:t>,</w:t>
      </w:r>
      <w:r w:rsidR="00D22786" w:rsidRPr="00B922A9">
        <w:rPr>
          <w:rFonts w:ascii="Calibri" w:hAnsi="Calibri" w:cs="Calibri"/>
        </w:rPr>
        <w:t xml:space="preserve"> and really towards the thought process of how can this be good for business? And how can it </w:t>
      </w:r>
      <w:proofErr w:type="gramStart"/>
      <w:r w:rsidR="00D22786" w:rsidRPr="00B922A9">
        <w:rPr>
          <w:rFonts w:ascii="Calibri" w:hAnsi="Calibri" w:cs="Calibri"/>
        </w:rPr>
        <w:t>actually help</w:t>
      </w:r>
      <w:proofErr w:type="gramEnd"/>
      <w:r w:rsidR="00D22786" w:rsidRPr="00B922A9">
        <w:rPr>
          <w:rFonts w:ascii="Calibri" w:hAnsi="Calibri" w:cs="Calibri"/>
        </w:rPr>
        <w:t xml:space="preserve"> the business and bottom line</w:t>
      </w:r>
      <w:r w:rsidR="001B580A">
        <w:rPr>
          <w:rFonts w:ascii="Calibri" w:hAnsi="Calibri" w:cs="Calibri"/>
        </w:rPr>
        <w:t xml:space="preserve"> if</w:t>
      </w:r>
      <w:r w:rsidR="00D22786" w:rsidRPr="00B922A9">
        <w:rPr>
          <w:rFonts w:ascii="Calibri" w:hAnsi="Calibri" w:cs="Calibri"/>
        </w:rPr>
        <w:t xml:space="preserve"> we include </w:t>
      </w:r>
      <w:r w:rsidR="001B580A">
        <w:rPr>
          <w:rFonts w:ascii="Calibri" w:hAnsi="Calibri" w:cs="Calibri"/>
        </w:rPr>
        <w:t xml:space="preserve">a </w:t>
      </w:r>
      <w:r w:rsidR="00D22786" w:rsidRPr="00B922A9">
        <w:rPr>
          <w:rFonts w:ascii="Calibri" w:hAnsi="Calibri" w:cs="Calibri"/>
        </w:rPr>
        <w:t>more diversified and creativ</w:t>
      </w:r>
      <w:r w:rsidR="001B580A">
        <w:rPr>
          <w:rFonts w:ascii="Calibri" w:hAnsi="Calibri" w:cs="Calibri"/>
        </w:rPr>
        <w:t>e [workforce]</w:t>
      </w:r>
      <w:r w:rsidR="00D22786" w:rsidRPr="00B922A9">
        <w:rPr>
          <w:rFonts w:ascii="Calibri" w:hAnsi="Calibri" w:cs="Calibri"/>
        </w:rPr>
        <w:t xml:space="preserve">? </w:t>
      </w:r>
    </w:p>
    <w:p w14:paraId="11AC840F" w14:textId="77777777" w:rsidR="00ED4AF7" w:rsidRDefault="00ED4AF7">
      <w:pPr>
        <w:spacing w:after="0"/>
        <w:rPr>
          <w:rFonts w:ascii="Calibri" w:hAnsi="Calibri" w:cs="Calibri"/>
        </w:rPr>
      </w:pPr>
    </w:p>
    <w:p w14:paraId="2AD612F2" w14:textId="05BEAA21" w:rsidR="00D2778A" w:rsidRPr="00B922A9" w:rsidRDefault="001B580A">
      <w:pPr>
        <w:spacing w:after="0"/>
        <w:rPr>
          <w:rFonts w:ascii="Calibri" w:hAnsi="Calibri" w:cs="Calibri"/>
        </w:rPr>
      </w:pPr>
      <w:r>
        <w:rPr>
          <w:rFonts w:ascii="Calibri" w:hAnsi="Calibri" w:cs="Calibri"/>
        </w:rPr>
        <w:t xml:space="preserve">DR. BARBARA BIERER: </w:t>
      </w:r>
      <w:r w:rsidR="00D22786" w:rsidRPr="00B922A9">
        <w:rPr>
          <w:rFonts w:ascii="Calibri" w:hAnsi="Calibri" w:cs="Calibri"/>
        </w:rPr>
        <w:t xml:space="preserve">That's great. And </w:t>
      </w:r>
      <w:r>
        <w:rPr>
          <w:rFonts w:ascii="Calibri" w:hAnsi="Calibri" w:cs="Calibri"/>
        </w:rPr>
        <w:t>Ravi?</w:t>
      </w:r>
    </w:p>
    <w:p w14:paraId="71A1A4AE" w14:textId="77777777" w:rsidR="00D2778A" w:rsidRPr="00B922A9" w:rsidRDefault="00D2778A">
      <w:pPr>
        <w:spacing w:after="0"/>
        <w:rPr>
          <w:rFonts w:ascii="Calibri" w:hAnsi="Calibri" w:cs="Calibri"/>
        </w:rPr>
      </w:pPr>
    </w:p>
    <w:p w14:paraId="2B52CAF8" w14:textId="50199231" w:rsidR="00D2778A" w:rsidRPr="00B922A9" w:rsidRDefault="001B580A">
      <w:pPr>
        <w:spacing w:after="0"/>
        <w:rPr>
          <w:rFonts w:ascii="Calibri" w:hAnsi="Calibri" w:cs="Calibri"/>
        </w:rPr>
      </w:pPr>
      <w:r w:rsidRPr="001B580A">
        <w:rPr>
          <w:rFonts w:ascii="Calibri" w:hAnsi="Calibri" w:cs="Calibri"/>
        </w:rPr>
        <w:t xml:space="preserve">DR. RAVI THADHANI: </w:t>
      </w:r>
      <w:r w:rsidR="00D22786" w:rsidRPr="00B922A9">
        <w:rPr>
          <w:rFonts w:ascii="Calibri" w:hAnsi="Calibri" w:cs="Calibri"/>
        </w:rPr>
        <w:t>How we allocate resources</w:t>
      </w:r>
      <w:r>
        <w:rPr>
          <w:rFonts w:ascii="Calibri" w:hAnsi="Calibri" w:cs="Calibri"/>
        </w:rPr>
        <w:t xml:space="preserve"> </w:t>
      </w:r>
      <w:r w:rsidR="00D22786" w:rsidRPr="00B922A9">
        <w:rPr>
          <w:rFonts w:ascii="Calibri" w:hAnsi="Calibri" w:cs="Calibri"/>
        </w:rPr>
        <w:t>is always tricky in an academic setting</w:t>
      </w:r>
      <w:r>
        <w:rPr>
          <w:rFonts w:ascii="Calibri" w:hAnsi="Calibri" w:cs="Calibri"/>
        </w:rPr>
        <w:t>.  What</w:t>
      </w:r>
      <w:r w:rsidR="00D22786" w:rsidRPr="00B922A9">
        <w:rPr>
          <w:rFonts w:ascii="Calibri" w:hAnsi="Calibri" w:cs="Calibri"/>
        </w:rPr>
        <w:t xml:space="preserve"> we've decided to do is allocate it to a central committe</w:t>
      </w:r>
      <w:r>
        <w:rPr>
          <w:rFonts w:ascii="Calibri" w:hAnsi="Calibri" w:cs="Calibri"/>
        </w:rPr>
        <w:t>e. W</w:t>
      </w:r>
      <w:r w:rsidR="00D22786" w:rsidRPr="00B922A9">
        <w:rPr>
          <w:rFonts w:ascii="Calibri" w:hAnsi="Calibri" w:cs="Calibri"/>
        </w:rPr>
        <w:t xml:space="preserve">e certainly have an Office of Diversity, </w:t>
      </w:r>
      <w:proofErr w:type="gramStart"/>
      <w:r w:rsidR="00D22786" w:rsidRPr="00B922A9">
        <w:rPr>
          <w:rFonts w:ascii="Calibri" w:hAnsi="Calibri" w:cs="Calibri"/>
        </w:rPr>
        <w:t>Equity</w:t>
      </w:r>
      <w:proofErr w:type="gramEnd"/>
      <w:r w:rsidR="00D22786" w:rsidRPr="00B922A9">
        <w:rPr>
          <w:rFonts w:ascii="Calibri" w:hAnsi="Calibri" w:cs="Calibri"/>
        </w:rPr>
        <w:t xml:space="preserve"> and Inclusion</w:t>
      </w:r>
      <w:r>
        <w:rPr>
          <w:rFonts w:ascii="Calibri" w:hAnsi="Calibri" w:cs="Calibri"/>
        </w:rPr>
        <w:t>. T</w:t>
      </w:r>
      <w:r w:rsidR="00D22786" w:rsidRPr="00B922A9">
        <w:rPr>
          <w:rFonts w:ascii="Calibri" w:hAnsi="Calibri" w:cs="Calibri"/>
        </w:rPr>
        <w:t xml:space="preserve">ogether with </w:t>
      </w:r>
      <w:r>
        <w:rPr>
          <w:rFonts w:ascii="Calibri" w:hAnsi="Calibri" w:cs="Calibri"/>
        </w:rPr>
        <w:t xml:space="preserve">that </w:t>
      </w:r>
      <w:r w:rsidR="00D22786" w:rsidRPr="00B922A9">
        <w:rPr>
          <w:rFonts w:ascii="Calibri" w:hAnsi="Calibri" w:cs="Calibri"/>
        </w:rPr>
        <w:t xml:space="preserve">office, as well </w:t>
      </w:r>
      <w:r>
        <w:rPr>
          <w:rFonts w:ascii="Calibri" w:hAnsi="Calibri" w:cs="Calibri"/>
        </w:rPr>
        <w:t xml:space="preserve">with </w:t>
      </w:r>
      <w:proofErr w:type="gramStart"/>
      <w:r w:rsidR="00D22786" w:rsidRPr="00B922A9">
        <w:rPr>
          <w:rFonts w:ascii="Calibri" w:hAnsi="Calibri" w:cs="Calibri"/>
        </w:rPr>
        <w:t>a number of</w:t>
      </w:r>
      <w:proofErr w:type="gramEnd"/>
      <w:r w:rsidR="00D22786" w:rsidRPr="00B922A9">
        <w:rPr>
          <w:rFonts w:ascii="Calibri" w:hAnsi="Calibri" w:cs="Calibri"/>
        </w:rPr>
        <w:t xml:space="preserve"> other leaders</w:t>
      </w:r>
      <w:r>
        <w:rPr>
          <w:rFonts w:ascii="Calibri" w:hAnsi="Calibri" w:cs="Calibri"/>
        </w:rPr>
        <w:t>, it was</w:t>
      </w:r>
      <w:r w:rsidR="00D22786" w:rsidRPr="00B922A9">
        <w:rPr>
          <w:rFonts w:ascii="Calibri" w:hAnsi="Calibri" w:cs="Calibri"/>
        </w:rPr>
        <w:t xml:space="preserve"> decided that we were going to make multiple interventions</w:t>
      </w:r>
      <w:r>
        <w:rPr>
          <w:rFonts w:ascii="Calibri" w:hAnsi="Calibri" w:cs="Calibri"/>
        </w:rPr>
        <w:t>-</w:t>
      </w:r>
      <w:r w:rsidR="00D22786" w:rsidRPr="00B922A9">
        <w:rPr>
          <w:rFonts w:ascii="Calibri" w:hAnsi="Calibri" w:cs="Calibri"/>
        </w:rPr>
        <w:t xml:space="preserve"> cross cutting in multiple areas</w:t>
      </w:r>
      <w:r>
        <w:rPr>
          <w:rFonts w:ascii="Calibri" w:hAnsi="Calibri" w:cs="Calibri"/>
        </w:rPr>
        <w:t xml:space="preserve">- </w:t>
      </w:r>
      <w:r w:rsidR="00D22786" w:rsidRPr="00B922A9">
        <w:rPr>
          <w:rFonts w:ascii="Calibri" w:hAnsi="Calibri" w:cs="Calibri"/>
        </w:rPr>
        <w:t xml:space="preserve">whether it is research, education, clinical care, outreach, </w:t>
      </w:r>
      <w:r>
        <w:rPr>
          <w:rFonts w:ascii="Calibri" w:hAnsi="Calibri" w:cs="Calibri"/>
        </w:rPr>
        <w:t xml:space="preserve">or </w:t>
      </w:r>
      <w:r w:rsidR="00D22786" w:rsidRPr="00B922A9">
        <w:rPr>
          <w:rFonts w:ascii="Calibri" w:hAnsi="Calibri" w:cs="Calibri"/>
        </w:rPr>
        <w:t>community efforts</w:t>
      </w:r>
      <w:r>
        <w:rPr>
          <w:rFonts w:ascii="Calibri" w:hAnsi="Calibri" w:cs="Calibri"/>
        </w:rPr>
        <w:t>. T</w:t>
      </w:r>
      <w:r w:rsidR="00D22786" w:rsidRPr="00B922A9">
        <w:rPr>
          <w:rFonts w:ascii="Calibri" w:hAnsi="Calibri" w:cs="Calibri"/>
        </w:rPr>
        <w:t xml:space="preserve">here's </w:t>
      </w:r>
      <w:proofErr w:type="gramStart"/>
      <w:r w:rsidR="00D22786" w:rsidRPr="00B922A9">
        <w:rPr>
          <w:rFonts w:ascii="Calibri" w:hAnsi="Calibri" w:cs="Calibri"/>
        </w:rPr>
        <w:t>no</w:t>
      </w:r>
      <w:proofErr w:type="gramEnd"/>
      <w:r w:rsidR="00D22786" w:rsidRPr="00B922A9">
        <w:rPr>
          <w:rFonts w:ascii="Calibri" w:hAnsi="Calibri" w:cs="Calibri"/>
        </w:rPr>
        <w:t xml:space="preserve"> probably surprise to anyone, right, that there are other people who are screaming and yelling that they need resources. That said, you know, the money can only go so far. But those </w:t>
      </w:r>
      <w:r w:rsidR="00D22786" w:rsidRPr="00B922A9">
        <w:rPr>
          <w:rFonts w:ascii="Calibri" w:hAnsi="Calibri" w:cs="Calibri"/>
        </w:rPr>
        <w:lastRenderedPageBreak/>
        <w:t>individuals that get the resources are held accountable</w:t>
      </w:r>
      <w:r w:rsidR="00A302DE">
        <w:rPr>
          <w:rFonts w:ascii="Calibri" w:hAnsi="Calibri" w:cs="Calibri"/>
        </w:rPr>
        <w:t xml:space="preserve"> </w:t>
      </w:r>
      <w:r w:rsidR="00D22786" w:rsidRPr="00B922A9">
        <w:rPr>
          <w:rFonts w:ascii="Calibri" w:hAnsi="Calibri" w:cs="Calibri"/>
        </w:rPr>
        <w:t xml:space="preserve">and are held accountable on the metrics. </w:t>
      </w:r>
      <w:r w:rsidR="00A302DE">
        <w:rPr>
          <w:rFonts w:ascii="Calibri" w:hAnsi="Calibri" w:cs="Calibri"/>
        </w:rPr>
        <w:t>I</w:t>
      </w:r>
      <w:r w:rsidR="00D22786" w:rsidRPr="00B922A9">
        <w:rPr>
          <w:rFonts w:ascii="Calibri" w:hAnsi="Calibri" w:cs="Calibri"/>
        </w:rPr>
        <w:t>t's accountability, and it's a multi</w:t>
      </w:r>
      <w:r w:rsidR="00A302DE">
        <w:rPr>
          <w:rFonts w:ascii="Calibri" w:hAnsi="Calibri" w:cs="Calibri"/>
        </w:rPr>
        <w:t>-</w:t>
      </w:r>
      <w:r w:rsidR="00D22786" w:rsidRPr="00B922A9">
        <w:rPr>
          <w:rFonts w:ascii="Calibri" w:hAnsi="Calibri" w:cs="Calibri"/>
        </w:rPr>
        <w:t>year investment from the institution</w:t>
      </w:r>
      <w:r w:rsidR="00A302DE">
        <w:rPr>
          <w:rFonts w:ascii="Calibri" w:hAnsi="Calibri" w:cs="Calibri"/>
        </w:rPr>
        <w:t xml:space="preserve"> Barbara, </w:t>
      </w:r>
      <w:r w:rsidR="00D22786" w:rsidRPr="00B922A9">
        <w:rPr>
          <w:rFonts w:ascii="Calibri" w:hAnsi="Calibri" w:cs="Calibri"/>
        </w:rPr>
        <w:t>so that it is not just a one and done kind of effort</w:t>
      </w:r>
      <w:r w:rsidR="00A302DE">
        <w:rPr>
          <w:rFonts w:ascii="Calibri" w:hAnsi="Calibri" w:cs="Calibri"/>
        </w:rPr>
        <w:t>. B</w:t>
      </w:r>
      <w:r w:rsidR="00D22786" w:rsidRPr="00B922A9">
        <w:rPr>
          <w:rFonts w:ascii="Calibri" w:hAnsi="Calibri" w:cs="Calibri"/>
        </w:rPr>
        <w:t>ecause the metrics are over time</w:t>
      </w:r>
      <w:r w:rsidR="00A302DE">
        <w:rPr>
          <w:rFonts w:ascii="Calibri" w:hAnsi="Calibri" w:cs="Calibri"/>
        </w:rPr>
        <w:t>, and</w:t>
      </w:r>
      <w:r w:rsidR="00D22786" w:rsidRPr="00B922A9">
        <w:rPr>
          <w:rFonts w:ascii="Calibri" w:hAnsi="Calibri" w:cs="Calibri"/>
        </w:rPr>
        <w:t xml:space="preserve"> the interventions will happen over time as well.</w:t>
      </w:r>
    </w:p>
    <w:p w14:paraId="224151EE" w14:textId="77777777" w:rsidR="00D2778A" w:rsidRPr="00B922A9" w:rsidRDefault="00D2778A">
      <w:pPr>
        <w:spacing w:after="0"/>
        <w:rPr>
          <w:rFonts w:ascii="Calibri" w:hAnsi="Calibri" w:cs="Calibri"/>
        </w:rPr>
      </w:pPr>
    </w:p>
    <w:p w14:paraId="384F97B8" w14:textId="56615015" w:rsidR="00D2778A" w:rsidRPr="00B922A9" w:rsidRDefault="00A302DE">
      <w:pPr>
        <w:spacing w:after="0"/>
        <w:rPr>
          <w:rFonts w:ascii="Calibri" w:hAnsi="Calibri" w:cs="Calibri"/>
        </w:rPr>
      </w:pPr>
      <w:r w:rsidRPr="00A302DE">
        <w:rPr>
          <w:rFonts w:ascii="Calibri" w:hAnsi="Calibri" w:cs="Calibri"/>
        </w:rPr>
        <w:t xml:space="preserve">DR. BARBARA BIERER: </w:t>
      </w:r>
      <w:r>
        <w:rPr>
          <w:rFonts w:ascii="Calibri" w:hAnsi="Calibri" w:cs="Calibri"/>
        </w:rPr>
        <w:t>W</w:t>
      </w:r>
      <w:r w:rsidR="00D22786" w:rsidRPr="00B922A9">
        <w:rPr>
          <w:rFonts w:ascii="Calibri" w:hAnsi="Calibri" w:cs="Calibri"/>
        </w:rPr>
        <w:t xml:space="preserve">hen </w:t>
      </w:r>
      <w:r>
        <w:rPr>
          <w:rFonts w:ascii="Calibri" w:hAnsi="Calibri" w:cs="Calibri"/>
        </w:rPr>
        <w:t xml:space="preserve">do </w:t>
      </w:r>
      <w:r w:rsidR="00D22786" w:rsidRPr="00B922A9">
        <w:rPr>
          <w:rFonts w:ascii="Calibri" w:hAnsi="Calibri" w:cs="Calibri"/>
        </w:rPr>
        <w:t>you set this out? Do you establish metrics? You know, intentionally at the beginning, or do they evolve from it? And what kind? How do you do that part? Because obviously</w:t>
      </w:r>
      <w:r>
        <w:rPr>
          <w:rFonts w:ascii="Calibri" w:hAnsi="Calibri" w:cs="Calibri"/>
        </w:rPr>
        <w:t xml:space="preserve"> </w:t>
      </w:r>
      <w:r w:rsidR="00D22786" w:rsidRPr="00B922A9">
        <w:rPr>
          <w:rFonts w:ascii="Calibri" w:hAnsi="Calibri" w:cs="Calibri"/>
        </w:rPr>
        <w:t>it's like</w:t>
      </w:r>
      <w:r>
        <w:rPr>
          <w:rFonts w:ascii="Calibri" w:hAnsi="Calibri" w:cs="Calibri"/>
        </w:rPr>
        <w:t xml:space="preserve"> </w:t>
      </w:r>
      <w:r w:rsidR="00D22786" w:rsidRPr="00B922A9">
        <w:rPr>
          <w:rFonts w:ascii="Calibri" w:hAnsi="Calibri" w:cs="Calibri"/>
        </w:rPr>
        <w:t>days saved in the hospital. Everybody can claim credit for something that is very complex. So how do you do that? Metrics and Evaluation is revenue.</w:t>
      </w:r>
    </w:p>
    <w:p w14:paraId="607C4B21" w14:textId="77777777" w:rsidR="00D2778A" w:rsidRPr="00B922A9" w:rsidRDefault="00D2778A">
      <w:pPr>
        <w:spacing w:after="0"/>
        <w:rPr>
          <w:rFonts w:ascii="Calibri" w:hAnsi="Calibri" w:cs="Calibri"/>
        </w:rPr>
      </w:pPr>
    </w:p>
    <w:p w14:paraId="0F8D0F40" w14:textId="376EEDF7" w:rsidR="00D2778A" w:rsidRPr="00B922A9" w:rsidRDefault="00A302DE">
      <w:pPr>
        <w:spacing w:after="0"/>
        <w:rPr>
          <w:rFonts w:ascii="Calibri" w:hAnsi="Calibri" w:cs="Calibri"/>
        </w:rPr>
      </w:pPr>
      <w:r w:rsidRPr="00A302DE">
        <w:rPr>
          <w:rFonts w:ascii="Calibri" w:hAnsi="Calibri" w:cs="Calibri"/>
        </w:rPr>
        <w:t xml:space="preserve">MS. LASHELL ROBINSON: </w:t>
      </w:r>
      <w:r w:rsidR="00D22786" w:rsidRPr="00B922A9">
        <w:rPr>
          <w:rFonts w:ascii="Calibri" w:hAnsi="Calibri" w:cs="Calibri"/>
        </w:rPr>
        <w:t>From my end, I think</w:t>
      </w:r>
      <w:r>
        <w:rPr>
          <w:rFonts w:ascii="Calibri" w:hAnsi="Calibri" w:cs="Calibri"/>
        </w:rPr>
        <w:t xml:space="preserve"> </w:t>
      </w:r>
      <w:r w:rsidR="00D22786" w:rsidRPr="00B922A9">
        <w:rPr>
          <w:rFonts w:ascii="Calibri" w:hAnsi="Calibri" w:cs="Calibri"/>
        </w:rPr>
        <w:t>it's multi</w:t>
      </w:r>
      <w:r>
        <w:rPr>
          <w:rFonts w:ascii="Calibri" w:hAnsi="Calibri" w:cs="Calibri"/>
        </w:rPr>
        <w:t>-</w:t>
      </w:r>
      <w:r w:rsidR="00D22786" w:rsidRPr="00B922A9">
        <w:rPr>
          <w:rFonts w:ascii="Calibri" w:hAnsi="Calibri" w:cs="Calibri"/>
        </w:rPr>
        <w:t>pronged. I always like to have multi</w:t>
      </w:r>
      <w:r>
        <w:rPr>
          <w:rFonts w:ascii="Calibri" w:hAnsi="Calibri" w:cs="Calibri"/>
        </w:rPr>
        <w:t>-</w:t>
      </w:r>
      <w:r w:rsidR="00D22786" w:rsidRPr="00B922A9">
        <w:rPr>
          <w:rFonts w:ascii="Calibri" w:hAnsi="Calibri" w:cs="Calibri"/>
        </w:rPr>
        <w:t>year metrics that everyone is very clear on that touch every single aspect of the organization. But even having those trial level metrics, site level metrics</w:t>
      </w:r>
      <w:r>
        <w:rPr>
          <w:rFonts w:ascii="Calibri" w:hAnsi="Calibri" w:cs="Calibri"/>
        </w:rPr>
        <w:t>-</w:t>
      </w:r>
      <w:r w:rsidR="00D22786" w:rsidRPr="00B922A9">
        <w:rPr>
          <w:rFonts w:ascii="Calibri" w:hAnsi="Calibri" w:cs="Calibri"/>
        </w:rPr>
        <w:t xml:space="preserve"> all those points of accountability become critical. And to your point, wherever it allows you to hold that accountability, if we are not tracking site metrics, and it's simply just a trial metric, it becomes very difficult to have those conversations</w:t>
      </w:r>
      <w:r>
        <w:rPr>
          <w:rFonts w:ascii="Calibri" w:hAnsi="Calibri" w:cs="Calibri"/>
        </w:rPr>
        <w:t xml:space="preserve">. For example, </w:t>
      </w:r>
      <w:r w:rsidR="00D22786" w:rsidRPr="00B922A9">
        <w:rPr>
          <w:rFonts w:ascii="Calibri" w:hAnsi="Calibri" w:cs="Calibri"/>
        </w:rPr>
        <w:t xml:space="preserve">we know a site is perhaps in a more diverse neighborhood, but they're </w:t>
      </w:r>
      <w:proofErr w:type="gramStart"/>
      <w:r w:rsidR="00D22786" w:rsidRPr="00B922A9">
        <w:rPr>
          <w:rFonts w:ascii="Calibri" w:hAnsi="Calibri" w:cs="Calibri"/>
        </w:rPr>
        <w:t>really not</w:t>
      </w:r>
      <w:proofErr w:type="gramEnd"/>
      <w:r w:rsidR="00D22786" w:rsidRPr="00B922A9">
        <w:rPr>
          <w:rFonts w:ascii="Calibri" w:hAnsi="Calibri" w:cs="Calibri"/>
        </w:rPr>
        <w:t xml:space="preserve"> adding to our trial when it comes from a diversity perspective. And then for those individuals that may not </w:t>
      </w:r>
      <w:proofErr w:type="gramStart"/>
      <w:r w:rsidR="00D22786" w:rsidRPr="00B922A9">
        <w:rPr>
          <w:rFonts w:ascii="Calibri" w:hAnsi="Calibri" w:cs="Calibri"/>
        </w:rPr>
        <w:t>be in charge of</w:t>
      </w:r>
      <w:proofErr w:type="gramEnd"/>
      <w:r w:rsidR="00D22786" w:rsidRPr="00B922A9">
        <w:rPr>
          <w:rFonts w:ascii="Calibri" w:hAnsi="Calibri" w:cs="Calibri"/>
        </w:rPr>
        <w:t xml:space="preserve"> the day</w:t>
      </w:r>
      <w:r>
        <w:rPr>
          <w:rFonts w:ascii="Calibri" w:hAnsi="Calibri" w:cs="Calibri"/>
        </w:rPr>
        <w:t>-</w:t>
      </w:r>
      <w:r w:rsidR="00D22786" w:rsidRPr="00B922A9">
        <w:rPr>
          <w:rFonts w:ascii="Calibri" w:hAnsi="Calibri" w:cs="Calibri"/>
        </w:rPr>
        <w:t>to</w:t>
      </w:r>
      <w:r>
        <w:rPr>
          <w:rFonts w:ascii="Calibri" w:hAnsi="Calibri" w:cs="Calibri"/>
        </w:rPr>
        <w:t>-</w:t>
      </w:r>
      <w:r w:rsidR="00D22786" w:rsidRPr="00B922A9">
        <w:rPr>
          <w:rFonts w:ascii="Calibri" w:hAnsi="Calibri" w:cs="Calibri"/>
        </w:rPr>
        <w:t>day trial operations</w:t>
      </w:r>
      <w:r>
        <w:rPr>
          <w:rFonts w:ascii="Calibri" w:hAnsi="Calibri" w:cs="Calibri"/>
        </w:rPr>
        <w:t>-</w:t>
      </w:r>
      <w:r w:rsidR="00D22786" w:rsidRPr="00B922A9">
        <w:rPr>
          <w:rFonts w:ascii="Calibri" w:hAnsi="Calibri" w:cs="Calibri"/>
        </w:rPr>
        <w:t xml:space="preserve"> that's where we have to look at goals, maybe across therapeutic areas</w:t>
      </w:r>
      <w:r>
        <w:rPr>
          <w:rFonts w:ascii="Calibri" w:hAnsi="Calibri" w:cs="Calibri"/>
        </w:rPr>
        <w:t>,</w:t>
      </w:r>
      <w:r w:rsidR="00D22786" w:rsidRPr="00B922A9">
        <w:rPr>
          <w:rFonts w:ascii="Calibri" w:hAnsi="Calibri" w:cs="Calibri"/>
        </w:rPr>
        <w:t xml:space="preserve"> or across company goals. So those collective aspects are </w:t>
      </w:r>
      <w:proofErr w:type="gramStart"/>
      <w:r w:rsidR="00D22786" w:rsidRPr="00B922A9">
        <w:rPr>
          <w:rFonts w:ascii="Calibri" w:hAnsi="Calibri" w:cs="Calibri"/>
        </w:rPr>
        <w:t>really important</w:t>
      </w:r>
      <w:proofErr w:type="gramEnd"/>
      <w:r w:rsidR="00D22786" w:rsidRPr="00B922A9">
        <w:rPr>
          <w:rFonts w:ascii="Calibri" w:hAnsi="Calibri" w:cs="Calibri"/>
        </w:rPr>
        <w:t xml:space="preserve">. </w:t>
      </w:r>
      <w:r>
        <w:rPr>
          <w:rFonts w:ascii="Calibri" w:hAnsi="Calibri" w:cs="Calibri"/>
        </w:rPr>
        <w:t>Y</w:t>
      </w:r>
      <w:r w:rsidR="00D22786" w:rsidRPr="00B922A9">
        <w:rPr>
          <w:rFonts w:ascii="Calibri" w:hAnsi="Calibri" w:cs="Calibri"/>
        </w:rPr>
        <w:t>ou have that operational pull through and company buy</w:t>
      </w:r>
      <w:r>
        <w:rPr>
          <w:rFonts w:ascii="Calibri" w:hAnsi="Calibri" w:cs="Calibri"/>
        </w:rPr>
        <w:t>-</w:t>
      </w:r>
      <w:r w:rsidR="00D22786" w:rsidRPr="00B922A9">
        <w:rPr>
          <w:rFonts w:ascii="Calibri" w:hAnsi="Calibri" w:cs="Calibri"/>
        </w:rPr>
        <w:t>in</w:t>
      </w:r>
      <w:r>
        <w:rPr>
          <w:rFonts w:ascii="Calibri" w:hAnsi="Calibri" w:cs="Calibri"/>
        </w:rPr>
        <w:t>. E</w:t>
      </w:r>
      <w:r w:rsidR="00D22786" w:rsidRPr="00B922A9">
        <w:rPr>
          <w:rFonts w:ascii="Calibri" w:hAnsi="Calibri" w:cs="Calibri"/>
        </w:rPr>
        <w:t>veryone has a role</w:t>
      </w:r>
      <w:r>
        <w:rPr>
          <w:rFonts w:ascii="Calibri" w:hAnsi="Calibri" w:cs="Calibri"/>
        </w:rPr>
        <w:t>.</w:t>
      </w:r>
      <w:r w:rsidR="00D22786" w:rsidRPr="00B922A9">
        <w:rPr>
          <w:rFonts w:ascii="Calibri" w:hAnsi="Calibri" w:cs="Calibri"/>
        </w:rPr>
        <w:t xml:space="preserve"> </w:t>
      </w:r>
      <w:r>
        <w:rPr>
          <w:rFonts w:ascii="Calibri" w:hAnsi="Calibri" w:cs="Calibri"/>
        </w:rPr>
        <w:t>T</w:t>
      </w:r>
      <w:r w:rsidR="00D22786" w:rsidRPr="00B922A9">
        <w:rPr>
          <w:rFonts w:ascii="Calibri" w:hAnsi="Calibri" w:cs="Calibri"/>
        </w:rPr>
        <w:t>hey may not be the same, but everyone has a role in how they can contribute. And having those individual goals clearly marked out with a metric is the way to kind of get to those year</w:t>
      </w:r>
      <w:r>
        <w:rPr>
          <w:rFonts w:ascii="Calibri" w:hAnsi="Calibri" w:cs="Calibri"/>
        </w:rPr>
        <w:t>-</w:t>
      </w:r>
      <w:r w:rsidR="00D22786" w:rsidRPr="00B922A9">
        <w:rPr>
          <w:rFonts w:ascii="Calibri" w:hAnsi="Calibri" w:cs="Calibri"/>
        </w:rPr>
        <w:t>long collective changes.</w:t>
      </w:r>
    </w:p>
    <w:p w14:paraId="318EC359" w14:textId="77777777" w:rsidR="00D2778A" w:rsidRPr="00B922A9" w:rsidRDefault="00D2778A">
      <w:pPr>
        <w:spacing w:after="0"/>
        <w:rPr>
          <w:rFonts w:ascii="Calibri" w:hAnsi="Calibri" w:cs="Calibri"/>
        </w:rPr>
      </w:pPr>
    </w:p>
    <w:p w14:paraId="1F60DBB7" w14:textId="148F9CAA" w:rsidR="00D2778A" w:rsidRPr="00B922A9" w:rsidRDefault="00A302DE">
      <w:pPr>
        <w:spacing w:after="0"/>
        <w:rPr>
          <w:rFonts w:ascii="Calibri" w:hAnsi="Calibri" w:cs="Calibri"/>
        </w:rPr>
      </w:pPr>
      <w:r w:rsidRPr="00A302DE">
        <w:rPr>
          <w:rFonts w:ascii="Calibri" w:hAnsi="Calibri" w:cs="Calibri"/>
        </w:rPr>
        <w:t xml:space="preserve">DR. BARBARA BIERER: </w:t>
      </w:r>
      <w:r w:rsidR="00D22786" w:rsidRPr="00B922A9">
        <w:rPr>
          <w:rFonts w:ascii="Calibri" w:hAnsi="Calibri" w:cs="Calibri"/>
        </w:rPr>
        <w:t xml:space="preserve">Terrific, </w:t>
      </w:r>
      <w:proofErr w:type="gramStart"/>
      <w:r w:rsidR="00D22786" w:rsidRPr="00B922A9">
        <w:rPr>
          <w:rFonts w:ascii="Calibri" w:hAnsi="Calibri" w:cs="Calibri"/>
        </w:rPr>
        <w:t>really helpful</w:t>
      </w:r>
      <w:proofErr w:type="gramEnd"/>
      <w:r w:rsidR="00D22786" w:rsidRPr="00B922A9">
        <w:rPr>
          <w:rFonts w:ascii="Calibri" w:hAnsi="Calibri" w:cs="Calibri"/>
        </w:rPr>
        <w:t>. And, Ravi, for the academic medical center, how do you think about that?</w:t>
      </w:r>
    </w:p>
    <w:p w14:paraId="61D9BF70" w14:textId="77777777" w:rsidR="00D2778A" w:rsidRPr="00B922A9" w:rsidRDefault="00D2778A">
      <w:pPr>
        <w:spacing w:after="0"/>
        <w:rPr>
          <w:rFonts w:ascii="Calibri" w:hAnsi="Calibri" w:cs="Calibri"/>
        </w:rPr>
      </w:pPr>
    </w:p>
    <w:p w14:paraId="7637CC2E" w14:textId="262A0E65" w:rsidR="00D2778A" w:rsidRPr="00B922A9" w:rsidRDefault="00A302DE">
      <w:pPr>
        <w:spacing w:after="0"/>
        <w:rPr>
          <w:rFonts w:ascii="Calibri" w:hAnsi="Calibri" w:cs="Calibri"/>
        </w:rPr>
      </w:pPr>
      <w:r w:rsidRPr="00A302DE">
        <w:rPr>
          <w:rFonts w:ascii="Calibri" w:hAnsi="Calibri" w:cs="Calibri"/>
        </w:rPr>
        <w:t xml:space="preserve">DR. RAVI THADHANI: </w:t>
      </w:r>
      <w:r w:rsidR="00677ACE">
        <w:rPr>
          <w:rFonts w:ascii="Calibri" w:hAnsi="Calibri" w:cs="Calibri"/>
        </w:rPr>
        <w:t>W</w:t>
      </w:r>
      <w:r w:rsidR="00D22786" w:rsidRPr="00B922A9">
        <w:rPr>
          <w:rFonts w:ascii="Calibri" w:hAnsi="Calibri" w:cs="Calibri"/>
        </w:rPr>
        <w:t>e have metrics, Barb</w:t>
      </w:r>
      <w:r w:rsidR="00677ACE">
        <w:rPr>
          <w:rFonts w:ascii="Calibri" w:hAnsi="Calibri" w:cs="Calibri"/>
        </w:rPr>
        <w:t>ara</w:t>
      </w:r>
      <w:r w:rsidR="00D22786" w:rsidRPr="00B922A9">
        <w:rPr>
          <w:rFonts w:ascii="Calibri" w:hAnsi="Calibri" w:cs="Calibri"/>
        </w:rPr>
        <w:t>, some of which are very concrete</w:t>
      </w:r>
      <w:r w:rsidR="00677ACE">
        <w:rPr>
          <w:rFonts w:ascii="Calibri" w:hAnsi="Calibri" w:cs="Calibri"/>
        </w:rPr>
        <w:t>.</w:t>
      </w:r>
      <w:r w:rsidR="00D22786" w:rsidRPr="00B922A9">
        <w:rPr>
          <w:rFonts w:ascii="Calibri" w:hAnsi="Calibri" w:cs="Calibri"/>
        </w:rPr>
        <w:t xml:space="preserve"> </w:t>
      </w:r>
      <w:r w:rsidR="00677ACE">
        <w:rPr>
          <w:rFonts w:ascii="Calibri" w:hAnsi="Calibri" w:cs="Calibri"/>
        </w:rPr>
        <w:t>F</w:t>
      </w:r>
      <w:r w:rsidR="00D22786" w:rsidRPr="00B922A9">
        <w:rPr>
          <w:rFonts w:ascii="Calibri" w:hAnsi="Calibri" w:cs="Calibri"/>
        </w:rPr>
        <w:t>or example, to improve the diversity of our boards</w:t>
      </w:r>
      <w:r w:rsidR="00677ACE">
        <w:rPr>
          <w:rFonts w:ascii="Calibri" w:hAnsi="Calibri" w:cs="Calibri"/>
        </w:rPr>
        <w:t>.</w:t>
      </w:r>
      <w:r w:rsidR="00D22786" w:rsidRPr="00B922A9">
        <w:rPr>
          <w:rFonts w:ascii="Calibri" w:hAnsi="Calibri" w:cs="Calibri"/>
        </w:rPr>
        <w:t xml:space="preserve"> </w:t>
      </w:r>
      <w:r w:rsidR="00677ACE">
        <w:rPr>
          <w:rFonts w:ascii="Calibri" w:hAnsi="Calibri" w:cs="Calibri"/>
        </w:rPr>
        <w:t>W</w:t>
      </w:r>
      <w:r w:rsidR="00D22786" w:rsidRPr="00B922A9">
        <w:rPr>
          <w:rFonts w:ascii="Calibri" w:hAnsi="Calibri" w:cs="Calibri"/>
        </w:rPr>
        <w:t xml:space="preserve">e have multiple boards, and we have a central board, and we made a specific definition of what percent of underrepresented individuals </w:t>
      </w:r>
      <w:r w:rsidR="00677ACE">
        <w:rPr>
          <w:rFonts w:ascii="Calibri" w:hAnsi="Calibri" w:cs="Calibri"/>
        </w:rPr>
        <w:t>[should be on these boards]. B</w:t>
      </w:r>
      <w:r w:rsidR="00D22786" w:rsidRPr="00B922A9">
        <w:rPr>
          <w:rFonts w:ascii="Calibri" w:hAnsi="Calibri" w:cs="Calibri"/>
        </w:rPr>
        <w:t xml:space="preserve">ecause while it's a stretch for us, it's a target for us. And </w:t>
      </w:r>
      <w:proofErr w:type="gramStart"/>
      <w:r w:rsidR="00D22786" w:rsidRPr="00B922A9">
        <w:rPr>
          <w:rFonts w:ascii="Calibri" w:hAnsi="Calibri" w:cs="Calibri"/>
        </w:rPr>
        <w:t>so</w:t>
      </w:r>
      <w:proofErr w:type="gramEnd"/>
      <w:r w:rsidR="00D22786" w:rsidRPr="00B922A9">
        <w:rPr>
          <w:rFonts w:ascii="Calibri" w:hAnsi="Calibri" w:cs="Calibri"/>
        </w:rPr>
        <w:t xml:space="preserve"> we have concrete measures in some of those areas. We certainly </w:t>
      </w:r>
      <w:r w:rsidR="00677ACE">
        <w:rPr>
          <w:rFonts w:ascii="Calibri" w:hAnsi="Calibri" w:cs="Calibri"/>
        </w:rPr>
        <w:t xml:space="preserve">have </w:t>
      </w:r>
      <w:r w:rsidR="00D22786" w:rsidRPr="00B922A9">
        <w:rPr>
          <w:rFonts w:ascii="Calibri" w:hAnsi="Calibri" w:cs="Calibri"/>
        </w:rPr>
        <w:t xml:space="preserve">softer measures. But once </w:t>
      </w:r>
      <w:r w:rsidR="00677ACE">
        <w:rPr>
          <w:rFonts w:ascii="Calibri" w:hAnsi="Calibri" w:cs="Calibri"/>
        </w:rPr>
        <w:t>I’m</w:t>
      </w:r>
      <w:r w:rsidR="00D22786" w:rsidRPr="00B922A9">
        <w:rPr>
          <w:rFonts w:ascii="Calibri" w:hAnsi="Calibri" w:cs="Calibri"/>
        </w:rPr>
        <w:t xml:space="preserve"> held accountable for the hires that </w:t>
      </w:r>
      <w:r w:rsidR="00677ACE">
        <w:rPr>
          <w:rFonts w:ascii="Calibri" w:hAnsi="Calibri" w:cs="Calibri"/>
        </w:rPr>
        <w:t>we</w:t>
      </w:r>
      <w:r w:rsidR="00D22786" w:rsidRPr="00B922A9">
        <w:rPr>
          <w:rFonts w:ascii="Calibri" w:hAnsi="Calibri" w:cs="Calibri"/>
        </w:rPr>
        <w:t xml:space="preserve"> do in my office, and all the other executives</w:t>
      </w:r>
      <w:r w:rsidR="00677ACE">
        <w:rPr>
          <w:rFonts w:ascii="Calibri" w:hAnsi="Calibri" w:cs="Calibri"/>
        </w:rPr>
        <w:t xml:space="preserve"> are asked “</w:t>
      </w:r>
      <w:r w:rsidR="00D22786" w:rsidRPr="00B922A9">
        <w:rPr>
          <w:rFonts w:ascii="Calibri" w:hAnsi="Calibri" w:cs="Calibri"/>
        </w:rPr>
        <w:t xml:space="preserve">who </w:t>
      </w:r>
      <w:r w:rsidR="00677ACE">
        <w:rPr>
          <w:rFonts w:ascii="Calibri" w:hAnsi="Calibri" w:cs="Calibri"/>
        </w:rPr>
        <w:t xml:space="preserve">have </w:t>
      </w:r>
      <w:r w:rsidR="00D22786" w:rsidRPr="00B922A9">
        <w:rPr>
          <w:rFonts w:ascii="Calibri" w:hAnsi="Calibri" w:cs="Calibri"/>
        </w:rPr>
        <w:t>you who have you hired in the past year?</w:t>
      </w:r>
      <w:r w:rsidR="00677ACE">
        <w:rPr>
          <w:rFonts w:ascii="Calibri" w:hAnsi="Calibri" w:cs="Calibri"/>
        </w:rPr>
        <w:t>”</w:t>
      </w:r>
      <w:r w:rsidR="00D22786" w:rsidRPr="00B922A9">
        <w:rPr>
          <w:rFonts w:ascii="Calibri" w:hAnsi="Calibri" w:cs="Calibri"/>
        </w:rPr>
        <w:t xml:space="preserve"> Did you have a search committee for those hires? Who can who participate in the search committee? And what was the</w:t>
      </w:r>
      <w:r w:rsidR="00677ACE">
        <w:rPr>
          <w:rFonts w:ascii="Calibri" w:hAnsi="Calibri" w:cs="Calibri"/>
        </w:rPr>
        <w:t xml:space="preserve"> granular look at the</w:t>
      </w:r>
      <w:r w:rsidR="00D22786" w:rsidRPr="00B922A9">
        <w:rPr>
          <w:rFonts w:ascii="Calibri" w:hAnsi="Calibri" w:cs="Calibri"/>
        </w:rPr>
        <w:t xml:space="preserve"> pool of applicants? And </w:t>
      </w:r>
      <w:proofErr w:type="gramStart"/>
      <w:r w:rsidR="00D22786" w:rsidRPr="00B922A9">
        <w:rPr>
          <w:rFonts w:ascii="Calibri" w:hAnsi="Calibri" w:cs="Calibri"/>
        </w:rPr>
        <w:t>so</w:t>
      </w:r>
      <w:proofErr w:type="gramEnd"/>
      <w:r w:rsidR="00D22786" w:rsidRPr="00B922A9">
        <w:rPr>
          <w:rFonts w:ascii="Calibri" w:hAnsi="Calibri" w:cs="Calibri"/>
        </w:rPr>
        <w:t xml:space="preserve"> they're softer</w:t>
      </w:r>
      <w:r w:rsidR="00677ACE">
        <w:rPr>
          <w:rFonts w:ascii="Calibri" w:hAnsi="Calibri" w:cs="Calibri"/>
        </w:rPr>
        <w:t xml:space="preserve"> [metrics]</w:t>
      </w:r>
      <w:r w:rsidR="00D22786" w:rsidRPr="00B922A9">
        <w:rPr>
          <w:rFonts w:ascii="Calibri" w:hAnsi="Calibri" w:cs="Calibri"/>
        </w:rPr>
        <w:t>, but nevertheless, they're critical</w:t>
      </w:r>
      <w:r w:rsidR="00677ACE">
        <w:rPr>
          <w:rFonts w:ascii="Calibri" w:hAnsi="Calibri" w:cs="Calibri"/>
        </w:rPr>
        <w:t xml:space="preserve"> </w:t>
      </w:r>
      <w:r w:rsidR="00D22786" w:rsidRPr="00B922A9">
        <w:rPr>
          <w:rFonts w:ascii="Calibri" w:hAnsi="Calibri" w:cs="Calibri"/>
        </w:rPr>
        <w:t>to highlighting the points. And then we have ones that we create</w:t>
      </w:r>
      <w:r w:rsidR="00677ACE">
        <w:rPr>
          <w:rFonts w:ascii="Calibri" w:hAnsi="Calibri" w:cs="Calibri"/>
        </w:rPr>
        <w:t>. F</w:t>
      </w:r>
      <w:r w:rsidR="00D22786" w:rsidRPr="00B922A9">
        <w:rPr>
          <w:rFonts w:ascii="Calibri" w:hAnsi="Calibri" w:cs="Calibri"/>
        </w:rPr>
        <w:t>or example, if our biobank has a diversity of 15%</w:t>
      </w:r>
      <w:r w:rsidR="00677ACE">
        <w:rPr>
          <w:rFonts w:ascii="Calibri" w:hAnsi="Calibri" w:cs="Calibri"/>
        </w:rPr>
        <w:t>:</w:t>
      </w:r>
      <w:r w:rsidR="00D22786" w:rsidRPr="00B922A9">
        <w:rPr>
          <w:rFonts w:ascii="Calibri" w:hAnsi="Calibri" w:cs="Calibri"/>
        </w:rPr>
        <w:t xml:space="preserve"> can we get that to 18</w:t>
      </w:r>
      <w:r w:rsidR="00677ACE">
        <w:rPr>
          <w:rFonts w:ascii="Calibri" w:hAnsi="Calibri" w:cs="Calibri"/>
        </w:rPr>
        <w:t>-</w:t>
      </w:r>
      <w:r w:rsidR="00D22786" w:rsidRPr="00B922A9">
        <w:rPr>
          <w:rFonts w:ascii="Calibri" w:hAnsi="Calibri" w:cs="Calibri"/>
        </w:rPr>
        <w:t xml:space="preserve">20% </w:t>
      </w:r>
      <w:r w:rsidR="00677ACE">
        <w:rPr>
          <w:rFonts w:ascii="Calibri" w:hAnsi="Calibri" w:cs="Calibri"/>
        </w:rPr>
        <w:t>i</w:t>
      </w:r>
      <w:r w:rsidR="00D22786" w:rsidRPr="00B922A9">
        <w:rPr>
          <w:rFonts w:ascii="Calibri" w:hAnsi="Calibri" w:cs="Calibri"/>
        </w:rPr>
        <w:t>n the next three years</w:t>
      </w:r>
      <w:r w:rsidR="00677ACE">
        <w:rPr>
          <w:rFonts w:ascii="Calibri" w:hAnsi="Calibri" w:cs="Calibri"/>
        </w:rPr>
        <w:t>?</w:t>
      </w:r>
      <w:r w:rsidR="00D22786" w:rsidRPr="00B922A9">
        <w:rPr>
          <w:rFonts w:ascii="Calibri" w:hAnsi="Calibri" w:cs="Calibri"/>
        </w:rPr>
        <w:t xml:space="preserve"> </w:t>
      </w:r>
      <w:r w:rsidR="000D2096">
        <w:rPr>
          <w:rFonts w:ascii="Calibri" w:hAnsi="Calibri" w:cs="Calibri"/>
        </w:rPr>
        <w:t>W</w:t>
      </w:r>
      <w:r w:rsidR="00D22786" w:rsidRPr="00B922A9">
        <w:rPr>
          <w:rFonts w:ascii="Calibri" w:hAnsi="Calibri" w:cs="Calibri"/>
        </w:rPr>
        <w:t xml:space="preserve">e have created some ourselves as opposed to being handed some of those metrics. </w:t>
      </w:r>
    </w:p>
    <w:p w14:paraId="55A0FB11" w14:textId="77777777" w:rsidR="00D2778A" w:rsidRPr="00B922A9" w:rsidRDefault="00D2778A">
      <w:pPr>
        <w:spacing w:after="0"/>
        <w:rPr>
          <w:rFonts w:ascii="Calibri" w:hAnsi="Calibri" w:cs="Calibri"/>
        </w:rPr>
      </w:pPr>
    </w:p>
    <w:p w14:paraId="160FA301" w14:textId="711428E7" w:rsidR="00D2778A" w:rsidRPr="00B922A9" w:rsidRDefault="00677ACE">
      <w:pPr>
        <w:spacing w:after="0"/>
        <w:rPr>
          <w:rFonts w:ascii="Calibri" w:hAnsi="Calibri" w:cs="Calibri"/>
        </w:rPr>
      </w:pPr>
      <w:r w:rsidRPr="00677ACE">
        <w:rPr>
          <w:rFonts w:ascii="Calibri" w:hAnsi="Calibri" w:cs="Calibri"/>
        </w:rPr>
        <w:t xml:space="preserve">DR. BARBARA BIERER: </w:t>
      </w:r>
      <w:r w:rsidR="00D22786" w:rsidRPr="00B922A9">
        <w:rPr>
          <w:rFonts w:ascii="Calibri" w:hAnsi="Calibri" w:cs="Calibri"/>
        </w:rPr>
        <w:t xml:space="preserve">And are you currently tracking diversity in clinical trials? And if so, how are you approaching that? Because I know pharma companies are starting to track that with every trial every and not just by institution, but by therapeutic area, and then by division, </w:t>
      </w:r>
      <w:r w:rsidR="000D2096">
        <w:rPr>
          <w:rFonts w:ascii="Calibri" w:hAnsi="Calibri" w:cs="Calibri"/>
        </w:rPr>
        <w:t xml:space="preserve">and </w:t>
      </w:r>
      <w:proofErr w:type="gramStart"/>
      <w:r w:rsidR="00D22786" w:rsidRPr="00B922A9">
        <w:rPr>
          <w:rFonts w:ascii="Calibri" w:hAnsi="Calibri" w:cs="Calibri"/>
        </w:rPr>
        <w:t>actually beyond</w:t>
      </w:r>
      <w:proofErr w:type="gramEnd"/>
      <w:r w:rsidR="00D22786" w:rsidRPr="00B922A9">
        <w:rPr>
          <w:rFonts w:ascii="Calibri" w:hAnsi="Calibri" w:cs="Calibri"/>
        </w:rPr>
        <w:t xml:space="preserve"> therapeutic area to each disease. Because, you know, prostate cancer is different than</w:t>
      </w:r>
      <w:r w:rsidR="000D2096">
        <w:rPr>
          <w:rFonts w:ascii="Calibri" w:hAnsi="Calibri" w:cs="Calibri"/>
        </w:rPr>
        <w:t xml:space="preserve"> </w:t>
      </w:r>
      <w:r w:rsidR="00D22786" w:rsidRPr="00B922A9">
        <w:rPr>
          <w:rFonts w:ascii="Calibri" w:hAnsi="Calibri" w:cs="Calibri"/>
        </w:rPr>
        <w:t>glioblastoma. So how are you thinking about that?</w:t>
      </w:r>
    </w:p>
    <w:p w14:paraId="70ED0A3E" w14:textId="77777777" w:rsidR="00D2778A" w:rsidRPr="00B922A9" w:rsidRDefault="00D2778A">
      <w:pPr>
        <w:spacing w:after="0"/>
        <w:rPr>
          <w:rFonts w:ascii="Calibri" w:hAnsi="Calibri" w:cs="Calibri"/>
        </w:rPr>
      </w:pPr>
    </w:p>
    <w:p w14:paraId="609A1A74" w14:textId="1652FF8C" w:rsidR="00D2778A" w:rsidRPr="00B922A9" w:rsidRDefault="000D2096">
      <w:pPr>
        <w:spacing w:after="0"/>
        <w:rPr>
          <w:rFonts w:ascii="Calibri" w:hAnsi="Calibri" w:cs="Calibri"/>
        </w:rPr>
      </w:pPr>
      <w:r w:rsidRPr="000D2096">
        <w:rPr>
          <w:rFonts w:ascii="Calibri" w:hAnsi="Calibri" w:cs="Calibri"/>
        </w:rPr>
        <w:t xml:space="preserve">DR. RAVI THADHANI: </w:t>
      </w:r>
      <w:r w:rsidR="00D22786" w:rsidRPr="00B922A9">
        <w:rPr>
          <w:rFonts w:ascii="Calibri" w:hAnsi="Calibri" w:cs="Calibri"/>
        </w:rPr>
        <w:t>Right. So</w:t>
      </w:r>
      <w:r w:rsidR="00432588">
        <w:rPr>
          <w:rFonts w:ascii="Calibri" w:hAnsi="Calibri" w:cs="Calibri"/>
        </w:rPr>
        <w:t>,</w:t>
      </w:r>
      <w:r w:rsidR="00D22786" w:rsidRPr="00B922A9">
        <w:rPr>
          <w:rFonts w:ascii="Calibri" w:hAnsi="Calibri" w:cs="Calibri"/>
        </w:rPr>
        <w:t xml:space="preserve"> you remember the NIH grants</w:t>
      </w:r>
      <w:r>
        <w:rPr>
          <w:rFonts w:ascii="Calibri" w:hAnsi="Calibri" w:cs="Calibri"/>
        </w:rPr>
        <w:t xml:space="preserve">- </w:t>
      </w:r>
      <w:r w:rsidR="00D22786" w:rsidRPr="00B922A9">
        <w:rPr>
          <w:rFonts w:ascii="Calibri" w:hAnsi="Calibri" w:cs="Calibri"/>
        </w:rPr>
        <w:t xml:space="preserve">we </w:t>
      </w:r>
      <w:proofErr w:type="gramStart"/>
      <w:r w:rsidR="00D22786" w:rsidRPr="00B922A9">
        <w:rPr>
          <w:rFonts w:ascii="Calibri" w:hAnsi="Calibri" w:cs="Calibri"/>
        </w:rPr>
        <w:t>have to</w:t>
      </w:r>
      <w:proofErr w:type="gramEnd"/>
      <w:r w:rsidR="00D22786" w:rsidRPr="00B922A9">
        <w:rPr>
          <w:rFonts w:ascii="Calibri" w:hAnsi="Calibri" w:cs="Calibri"/>
        </w:rPr>
        <w:t xml:space="preserve"> fill out those tables every year. And those tables</w:t>
      </w:r>
      <w:r>
        <w:rPr>
          <w:rFonts w:ascii="Calibri" w:hAnsi="Calibri" w:cs="Calibri"/>
        </w:rPr>
        <w:t xml:space="preserve"> </w:t>
      </w:r>
      <w:r w:rsidR="00D22786" w:rsidRPr="00B922A9">
        <w:rPr>
          <w:rFonts w:ascii="Calibri" w:hAnsi="Calibri" w:cs="Calibri"/>
        </w:rPr>
        <w:t>are tables that say</w:t>
      </w:r>
      <w:r w:rsidR="00432588">
        <w:rPr>
          <w:rFonts w:ascii="Calibri" w:hAnsi="Calibri" w:cs="Calibri"/>
        </w:rPr>
        <w:t>,</w:t>
      </w:r>
      <w:r>
        <w:rPr>
          <w:rFonts w:ascii="Calibri" w:hAnsi="Calibri" w:cs="Calibri"/>
        </w:rPr>
        <w:t xml:space="preserve"> “w</w:t>
      </w:r>
      <w:r w:rsidR="00D22786" w:rsidRPr="00B922A9">
        <w:rPr>
          <w:rFonts w:ascii="Calibri" w:hAnsi="Calibri" w:cs="Calibri"/>
        </w:rPr>
        <w:t>ho have you enrolled?</w:t>
      </w:r>
      <w:r>
        <w:rPr>
          <w:rFonts w:ascii="Calibri" w:hAnsi="Calibri" w:cs="Calibri"/>
        </w:rPr>
        <w:t>”</w:t>
      </w:r>
      <w:r w:rsidR="00D22786" w:rsidRPr="00B922A9">
        <w:rPr>
          <w:rFonts w:ascii="Calibri" w:hAnsi="Calibri" w:cs="Calibri"/>
        </w:rPr>
        <w:t xml:space="preserve"> And what is the ethnic and racial diversity </w:t>
      </w:r>
      <w:r>
        <w:rPr>
          <w:rFonts w:ascii="Calibri" w:hAnsi="Calibri" w:cs="Calibri"/>
        </w:rPr>
        <w:t>of</w:t>
      </w:r>
      <w:r w:rsidR="00D22786" w:rsidRPr="00B922A9">
        <w:rPr>
          <w:rFonts w:ascii="Calibri" w:hAnsi="Calibri" w:cs="Calibri"/>
        </w:rPr>
        <w:t xml:space="preserve"> the </w:t>
      </w:r>
      <w:r w:rsidR="00D22786" w:rsidRPr="00B922A9">
        <w:rPr>
          <w:rFonts w:ascii="Calibri" w:hAnsi="Calibri" w:cs="Calibri"/>
        </w:rPr>
        <w:lastRenderedPageBreak/>
        <w:t>individuals you've enrolled, including differences in gender and so forth</w:t>
      </w:r>
      <w:r>
        <w:rPr>
          <w:rFonts w:ascii="Calibri" w:hAnsi="Calibri" w:cs="Calibri"/>
        </w:rPr>
        <w:t>?</w:t>
      </w:r>
      <w:r w:rsidR="00D22786" w:rsidRPr="00B922A9">
        <w:rPr>
          <w:rFonts w:ascii="Calibri" w:hAnsi="Calibri" w:cs="Calibri"/>
        </w:rPr>
        <w:t xml:space="preserve"> </w:t>
      </w:r>
      <w:r>
        <w:rPr>
          <w:rFonts w:ascii="Calibri" w:hAnsi="Calibri" w:cs="Calibri"/>
        </w:rPr>
        <w:t>T</w:t>
      </w:r>
      <w:r w:rsidR="00D22786" w:rsidRPr="00B922A9">
        <w:rPr>
          <w:rFonts w:ascii="Calibri" w:hAnsi="Calibri" w:cs="Calibri"/>
        </w:rPr>
        <w:t>hose are required by the NIH. So</w:t>
      </w:r>
      <w:r>
        <w:rPr>
          <w:rFonts w:ascii="Calibri" w:hAnsi="Calibri" w:cs="Calibri"/>
        </w:rPr>
        <w:t>,</w:t>
      </w:r>
      <w:r w:rsidR="00D22786" w:rsidRPr="00B922A9">
        <w:rPr>
          <w:rFonts w:ascii="Calibri" w:hAnsi="Calibri" w:cs="Calibri"/>
        </w:rPr>
        <w:t xml:space="preserve"> we have those metrics. On the one hand, when we get to the clinical trials, they're not standard, I think</w:t>
      </w:r>
      <w:r>
        <w:rPr>
          <w:rFonts w:ascii="Calibri" w:hAnsi="Calibri" w:cs="Calibri"/>
        </w:rPr>
        <w:t xml:space="preserve"> Barbara</w:t>
      </w:r>
      <w:r w:rsidR="00A878B9" w:rsidRPr="00B922A9">
        <w:rPr>
          <w:rFonts w:ascii="Calibri" w:hAnsi="Calibri" w:cs="Calibri"/>
        </w:rPr>
        <w:t xml:space="preserve"> </w:t>
      </w:r>
      <w:r w:rsidR="00D22786" w:rsidRPr="00B922A9">
        <w:rPr>
          <w:rFonts w:ascii="Calibri" w:hAnsi="Calibri" w:cs="Calibri"/>
        </w:rPr>
        <w:t>as your as you're highlighting, there are sponsors that come to us and ask to collect that information. But often, that's not the case. And so that's less consistent. Now</w:t>
      </w:r>
      <w:r>
        <w:rPr>
          <w:rFonts w:ascii="Calibri" w:hAnsi="Calibri" w:cs="Calibri"/>
        </w:rPr>
        <w:t xml:space="preserve"> t</w:t>
      </w:r>
      <w:r w:rsidR="00D22786" w:rsidRPr="00B922A9">
        <w:rPr>
          <w:rFonts w:ascii="Calibri" w:hAnsi="Calibri" w:cs="Calibri"/>
        </w:rPr>
        <w:t>he good news is</w:t>
      </w:r>
      <w:r>
        <w:rPr>
          <w:rFonts w:ascii="Calibri" w:hAnsi="Calibri" w:cs="Calibri"/>
        </w:rPr>
        <w:t xml:space="preserve"> that there are </w:t>
      </w:r>
      <w:r w:rsidR="00D22786" w:rsidRPr="00B922A9">
        <w:rPr>
          <w:rFonts w:ascii="Calibri" w:hAnsi="Calibri" w:cs="Calibri"/>
        </w:rPr>
        <w:t>automated trial management systems that are now building in those kinds of metrics</w:t>
      </w:r>
      <w:r>
        <w:rPr>
          <w:rFonts w:ascii="Calibri" w:hAnsi="Calibri" w:cs="Calibri"/>
        </w:rPr>
        <w:t>. S</w:t>
      </w:r>
      <w:r w:rsidR="00D22786" w:rsidRPr="00B922A9">
        <w:rPr>
          <w:rFonts w:ascii="Calibri" w:hAnsi="Calibri" w:cs="Calibri"/>
        </w:rPr>
        <w:t>o</w:t>
      </w:r>
      <w:r w:rsidR="00432588">
        <w:rPr>
          <w:rFonts w:ascii="Calibri" w:hAnsi="Calibri" w:cs="Calibri"/>
        </w:rPr>
        <w:t>,</w:t>
      </w:r>
      <w:r w:rsidR="00D22786" w:rsidRPr="00B922A9">
        <w:rPr>
          <w:rFonts w:ascii="Calibri" w:hAnsi="Calibri" w:cs="Calibri"/>
        </w:rPr>
        <w:t xml:space="preserve"> we can begin to follow them. But we're just at the beginning of that process.</w:t>
      </w:r>
    </w:p>
    <w:p w14:paraId="12F5B5B3" w14:textId="77777777" w:rsidR="00D2778A" w:rsidRPr="00B922A9" w:rsidRDefault="00D2778A">
      <w:pPr>
        <w:spacing w:after="0"/>
        <w:rPr>
          <w:rFonts w:ascii="Calibri" w:hAnsi="Calibri" w:cs="Calibri"/>
        </w:rPr>
      </w:pPr>
    </w:p>
    <w:p w14:paraId="2DC610B0" w14:textId="3AD17C3E" w:rsidR="00D2778A" w:rsidRPr="00B922A9" w:rsidRDefault="000D2096">
      <w:pPr>
        <w:spacing w:after="0"/>
        <w:rPr>
          <w:rFonts w:ascii="Calibri" w:hAnsi="Calibri" w:cs="Calibri"/>
        </w:rPr>
      </w:pPr>
      <w:r w:rsidRPr="000D2096">
        <w:rPr>
          <w:rFonts w:ascii="Calibri" w:hAnsi="Calibri" w:cs="Calibri"/>
        </w:rPr>
        <w:t xml:space="preserve">DR. BARBARA BIERER: </w:t>
      </w:r>
      <w:r w:rsidR="00D22786" w:rsidRPr="00B922A9">
        <w:rPr>
          <w:rFonts w:ascii="Calibri" w:hAnsi="Calibri" w:cs="Calibri"/>
        </w:rPr>
        <w:t>Yeah. And am I correct, that industry is starting to track that or has been tracking that?</w:t>
      </w:r>
    </w:p>
    <w:p w14:paraId="227AFE64" w14:textId="77777777" w:rsidR="00D2778A" w:rsidRPr="00B922A9" w:rsidRDefault="00D2778A">
      <w:pPr>
        <w:spacing w:after="0"/>
        <w:rPr>
          <w:rFonts w:ascii="Calibri" w:hAnsi="Calibri" w:cs="Calibri"/>
        </w:rPr>
      </w:pPr>
    </w:p>
    <w:p w14:paraId="735145BC" w14:textId="3124CB35" w:rsidR="00D2778A" w:rsidRPr="00B922A9" w:rsidRDefault="000D2096">
      <w:pPr>
        <w:spacing w:after="0"/>
        <w:rPr>
          <w:rFonts w:ascii="Calibri" w:hAnsi="Calibri" w:cs="Calibri"/>
        </w:rPr>
      </w:pPr>
      <w:r w:rsidRPr="000D2096">
        <w:rPr>
          <w:rFonts w:ascii="Calibri" w:hAnsi="Calibri" w:cs="Calibri"/>
        </w:rPr>
        <w:t xml:space="preserve">MS. LASHELL ROBINSON: </w:t>
      </w:r>
      <w:r w:rsidR="00D22786" w:rsidRPr="00B922A9">
        <w:rPr>
          <w:rFonts w:ascii="Calibri" w:hAnsi="Calibri" w:cs="Calibri"/>
        </w:rPr>
        <w:t>I would say that it has been tracked in certain companies, but the consistency</w:t>
      </w:r>
      <w:r>
        <w:rPr>
          <w:rFonts w:ascii="Calibri" w:hAnsi="Calibri" w:cs="Calibri"/>
        </w:rPr>
        <w:t xml:space="preserve">- </w:t>
      </w:r>
      <w:r w:rsidR="00D22786" w:rsidRPr="00B922A9">
        <w:rPr>
          <w:rFonts w:ascii="Calibri" w:hAnsi="Calibri" w:cs="Calibri"/>
        </w:rPr>
        <w:t>that's also been a journey</w:t>
      </w:r>
      <w:r>
        <w:rPr>
          <w:rFonts w:ascii="Calibri" w:hAnsi="Calibri" w:cs="Calibri"/>
        </w:rPr>
        <w:t xml:space="preserve">. </w:t>
      </w:r>
      <w:r w:rsidR="00D22786" w:rsidRPr="00B922A9">
        <w:rPr>
          <w:rFonts w:ascii="Calibri" w:hAnsi="Calibri" w:cs="Calibri"/>
        </w:rPr>
        <w:t>I think</w:t>
      </w:r>
      <w:r>
        <w:rPr>
          <w:rFonts w:ascii="Calibri" w:hAnsi="Calibri" w:cs="Calibri"/>
        </w:rPr>
        <w:t xml:space="preserve"> </w:t>
      </w:r>
      <w:r w:rsidR="00D22786" w:rsidRPr="00B922A9">
        <w:rPr>
          <w:rFonts w:ascii="Calibri" w:hAnsi="Calibri" w:cs="Calibri"/>
        </w:rPr>
        <w:t>what has been great about drug trial snapshots is providing some of that consistency. You can even look at the older data and tell that there ha</w:t>
      </w:r>
      <w:r w:rsidR="00CD3AF5">
        <w:rPr>
          <w:rFonts w:ascii="Calibri" w:hAnsi="Calibri" w:cs="Calibri"/>
        </w:rPr>
        <w:t>ve</w:t>
      </w:r>
      <w:r w:rsidR="00D22786" w:rsidRPr="00B922A9">
        <w:rPr>
          <w:rFonts w:ascii="Calibri" w:hAnsi="Calibri" w:cs="Calibri"/>
        </w:rPr>
        <w:t xml:space="preserve"> been some refinements </w:t>
      </w:r>
      <w:r w:rsidR="00CD3AF5">
        <w:rPr>
          <w:rFonts w:ascii="Calibri" w:hAnsi="Calibri" w:cs="Calibri"/>
        </w:rPr>
        <w:t xml:space="preserve">and </w:t>
      </w:r>
      <w:r w:rsidR="00D22786" w:rsidRPr="00B922A9">
        <w:rPr>
          <w:rFonts w:ascii="Calibri" w:hAnsi="Calibri" w:cs="Calibri"/>
        </w:rPr>
        <w:t>improvements</w:t>
      </w:r>
      <w:r w:rsidR="00CD3AF5">
        <w:rPr>
          <w:rFonts w:ascii="Calibri" w:hAnsi="Calibri" w:cs="Calibri"/>
        </w:rPr>
        <w:t xml:space="preserve"> since the </w:t>
      </w:r>
      <w:r w:rsidR="00D22786" w:rsidRPr="00B922A9">
        <w:rPr>
          <w:rFonts w:ascii="Calibri" w:hAnsi="Calibri" w:cs="Calibri"/>
        </w:rPr>
        <w:t>earlier 2000s</w:t>
      </w:r>
      <w:r w:rsidR="00CD3AF5">
        <w:rPr>
          <w:rFonts w:ascii="Calibri" w:hAnsi="Calibri" w:cs="Calibri"/>
        </w:rPr>
        <w:t xml:space="preserve"> and</w:t>
      </w:r>
      <w:r w:rsidR="00D22786" w:rsidRPr="00B922A9">
        <w:rPr>
          <w:rFonts w:ascii="Calibri" w:hAnsi="Calibri" w:cs="Calibri"/>
        </w:rPr>
        <w:t xml:space="preserve"> 2010s. And even now</w:t>
      </w:r>
      <w:r w:rsidR="00CD3AF5">
        <w:rPr>
          <w:rFonts w:ascii="Calibri" w:hAnsi="Calibri" w:cs="Calibri"/>
        </w:rPr>
        <w:t xml:space="preserve"> </w:t>
      </w:r>
      <w:r w:rsidR="00D22786" w:rsidRPr="00B922A9">
        <w:rPr>
          <w:rFonts w:ascii="Calibri" w:hAnsi="Calibri" w:cs="Calibri"/>
        </w:rPr>
        <w:t>that standardization has really helped. To your point. I also think that's why NIH grant</w:t>
      </w:r>
      <w:r w:rsidR="00CD3AF5">
        <w:rPr>
          <w:rFonts w:ascii="Calibri" w:hAnsi="Calibri" w:cs="Calibri"/>
        </w:rPr>
        <w:t>-</w:t>
      </w:r>
      <w:r w:rsidR="00D22786" w:rsidRPr="00B922A9">
        <w:rPr>
          <w:rFonts w:ascii="Calibri" w:hAnsi="Calibri" w:cs="Calibri"/>
        </w:rPr>
        <w:t>funded research has also been more diverse</w:t>
      </w:r>
      <w:r w:rsidR="00CD3AF5">
        <w:rPr>
          <w:rFonts w:ascii="Calibri" w:hAnsi="Calibri" w:cs="Calibri"/>
        </w:rPr>
        <w:t>:</w:t>
      </w:r>
      <w:r w:rsidR="00D22786" w:rsidRPr="00B922A9">
        <w:rPr>
          <w:rFonts w:ascii="Calibri" w:hAnsi="Calibri" w:cs="Calibri"/>
        </w:rPr>
        <w:t xml:space="preserve"> because we're proactively asking for those numbers. It's very interesting, because very early on, that was a little bit something that teams would shy away from</w:t>
      </w:r>
      <w:r w:rsidR="00CD3AF5">
        <w:rPr>
          <w:rFonts w:ascii="Calibri" w:hAnsi="Calibri" w:cs="Calibri"/>
        </w:rPr>
        <w:t>-</w:t>
      </w:r>
      <w:r w:rsidR="00D22786" w:rsidRPr="00B922A9">
        <w:rPr>
          <w:rFonts w:ascii="Calibri" w:hAnsi="Calibri" w:cs="Calibri"/>
        </w:rPr>
        <w:t xml:space="preserve"> asking sites they didn't want to offend</w:t>
      </w:r>
      <w:r w:rsidR="00CD3AF5">
        <w:rPr>
          <w:rFonts w:ascii="Calibri" w:hAnsi="Calibri" w:cs="Calibri"/>
        </w:rPr>
        <w:t xml:space="preserve"> because</w:t>
      </w:r>
      <w:r w:rsidR="00D22786" w:rsidRPr="00B922A9">
        <w:rPr>
          <w:rFonts w:ascii="Calibri" w:hAnsi="Calibri" w:cs="Calibri"/>
        </w:rPr>
        <w:t xml:space="preserve"> they thought it was a little off</w:t>
      </w:r>
      <w:r w:rsidR="00CD3AF5">
        <w:rPr>
          <w:rFonts w:ascii="Calibri" w:hAnsi="Calibri" w:cs="Calibri"/>
        </w:rPr>
        <w:t>-</w:t>
      </w:r>
      <w:r w:rsidR="00D22786" w:rsidRPr="00B922A9">
        <w:rPr>
          <w:rFonts w:ascii="Calibri" w:hAnsi="Calibri" w:cs="Calibri"/>
        </w:rPr>
        <w:t xml:space="preserve">putting. But we know from research that if there's no concrete metric that we're asking for tracking towards, it gives no one a baseline of where to aim for. And </w:t>
      </w:r>
      <w:proofErr w:type="gramStart"/>
      <w:r w:rsidR="00D22786" w:rsidRPr="00B922A9">
        <w:rPr>
          <w:rFonts w:ascii="Calibri" w:hAnsi="Calibri" w:cs="Calibri"/>
        </w:rPr>
        <w:t>so</w:t>
      </w:r>
      <w:proofErr w:type="gramEnd"/>
      <w:r w:rsidR="00D22786" w:rsidRPr="00B922A9">
        <w:rPr>
          <w:rFonts w:ascii="Calibri" w:hAnsi="Calibri" w:cs="Calibri"/>
        </w:rPr>
        <w:t xml:space="preserve"> the power of incorporating that metric has really proven to </w:t>
      </w:r>
      <w:r w:rsidR="00CD3AF5">
        <w:rPr>
          <w:rFonts w:ascii="Calibri" w:hAnsi="Calibri" w:cs="Calibri"/>
        </w:rPr>
        <w:t>stimulate</w:t>
      </w:r>
      <w:r w:rsidR="00D22786" w:rsidRPr="00B922A9">
        <w:rPr>
          <w:rFonts w:ascii="Calibri" w:hAnsi="Calibri" w:cs="Calibri"/>
        </w:rPr>
        <w:t xml:space="preserve"> an uptick in diversity. And it has become one of those core best practices across industry to track it</w:t>
      </w:r>
      <w:r w:rsidR="00CD3AF5">
        <w:rPr>
          <w:rFonts w:ascii="Calibri" w:hAnsi="Calibri" w:cs="Calibri"/>
        </w:rPr>
        <w:t>-</w:t>
      </w:r>
      <w:r w:rsidR="00D22786" w:rsidRPr="00B922A9">
        <w:rPr>
          <w:rFonts w:ascii="Calibri" w:hAnsi="Calibri" w:cs="Calibri"/>
        </w:rPr>
        <w:t xml:space="preserve"> not even at the site level, but to all the other measures that you just mentioned.</w:t>
      </w:r>
    </w:p>
    <w:p w14:paraId="0FED45AB" w14:textId="77777777" w:rsidR="00D2778A" w:rsidRPr="00B922A9" w:rsidRDefault="00D2778A">
      <w:pPr>
        <w:spacing w:after="0"/>
        <w:rPr>
          <w:rFonts w:ascii="Calibri" w:hAnsi="Calibri" w:cs="Calibri"/>
        </w:rPr>
      </w:pPr>
    </w:p>
    <w:p w14:paraId="75B2614E" w14:textId="45D3E0E3" w:rsidR="00D2778A" w:rsidRPr="00B922A9" w:rsidRDefault="00CD3AF5">
      <w:pPr>
        <w:spacing w:after="0"/>
        <w:rPr>
          <w:rFonts w:ascii="Calibri" w:hAnsi="Calibri" w:cs="Calibri"/>
        </w:rPr>
      </w:pPr>
      <w:r>
        <w:rPr>
          <w:rFonts w:ascii="Calibri" w:hAnsi="Calibri" w:cs="Calibri"/>
        </w:rPr>
        <w:t xml:space="preserve">Dr. RAVI THADHANI: </w:t>
      </w:r>
      <w:r w:rsidR="00D22786" w:rsidRPr="00B922A9">
        <w:rPr>
          <w:rFonts w:ascii="Calibri" w:hAnsi="Calibri" w:cs="Calibri"/>
        </w:rPr>
        <w:t>Can I just add</w:t>
      </w:r>
      <w:r>
        <w:rPr>
          <w:rFonts w:ascii="Calibri" w:hAnsi="Calibri" w:cs="Calibri"/>
        </w:rPr>
        <w:t xml:space="preserve"> to the point that </w:t>
      </w:r>
      <w:r w:rsidR="00D22786" w:rsidRPr="00B922A9">
        <w:rPr>
          <w:rFonts w:ascii="Calibri" w:hAnsi="Calibri" w:cs="Calibri"/>
        </w:rPr>
        <w:t>M</w:t>
      </w:r>
      <w:r>
        <w:rPr>
          <w:rFonts w:ascii="Calibri" w:hAnsi="Calibri" w:cs="Calibri"/>
        </w:rPr>
        <w:t>s.</w:t>
      </w:r>
      <w:r w:rsidR="00D22786" w:rsidRPr="00B922A9">
        <w:rPr>
          <w:rFonts w:ascii="Calibri" w:hAnsi="Calibri" w:cs="Calibri"/>
        </w:rPr>
        <w:t xml:space="preserve"> Robinson </w:t>
      </w:r>
      <w:r>
        <w:rPr>
          <w:rFonts w:ascii="Calibri" w:hAnsi="Calibri" w:cs="Calibri"/>
        </w:rPr>
        <w:t>made? A</w:t>
      </w:r>
      <w:r w:rsidR="00D22786" w:rsidRPr="00B922A9">
        <w:rPr>
          <w:rFonts w:ascii="Calibri" w:hAnsi="Calibri" w:cs="Calibri"/>
        </w:rPr>
        <w:t xml:space="preserve">nd that is the other ancillary way we've tried to track this is looking at the languages that our consent forms come in, whether they be Spanish, Haitian, Creole, Chinese and so forth. </w:t>
      </w:r>
      <w:r>
        <w:rPr>
          <w:rFonts w:ascii="Calibri" w:hAnsi="Calibri" w:cs="Calibri"/>
        </w:rPr>
        <w:t>W</w:t>
      </w:r>
      <w:r w:rsidR="00D22786" w:rsidRPr="00B922A9">
        <w:rPr>
          <w:rFonts w:ascii="Calibri" w:hAnsi="Calibri" w:cs="Calibri"/>
        </w:rPr>
        <w:t xml:space="preserve">e've talked about this before </w:t>
      </w:r>
      <w:r>
        <w:rPr>
          <w:rFonts w:ascii="Calibri" w:hAnsi="Calibri" w:cs="Calibri"/>
        </w:rPr>
        <w:t xml:space="preserve">and </w:t>
      </w:r>
      <w:r w:rsidR="00D22786" w:rsidRPr="00B922A9">
        <w:rPr>
          <w:rFonts w:ascii="Calibri" w:hAnsi="Calibri" w:cs="Calibri"/>
        </w:rPr>
        <w:t xml:space="preserve">you </w:t>
      </w:r>
      <w:proofErr w:type="gramStart"/>
      <w:r w:rsidR="00D22786" w:rsidRPr="00B922A9">
        <w:rPr>
          <w:rFonts w:ascii="Calibri" w:hAnsi="Calibri" w:cs="Calibri"/>
        </w:rPr>
        <w:t>actually mentioned</w:t>
      </w:r>
      <w:proofErr w:type="gramEnd"/>
      <w:r w:rsidR="00D22786" w:rsidRPr="00B922A9">
        <w:rPr>
          <w:rFonts w:ascii="Calibri" w:hAnsi="Calibri" w:cs="Calibri"/>
        </w:rPr>
        <w:t xml:space="preserve"> it in your talk as well. </w:t>
      </w:r>
      <w:r>
        <w:rPr>
          <w:rFonts w:ascii="Calibri" w:hAnsi="Calibri" w:cs="Calibri"/>
        </w:rPr>
        <w:t xml:space="preserve">It’s (translation) </w:t>
      </w:r>
      <w:r w:rsidR="00D22786" w:rsidRPr="00B922A9">
        <w:rPr>
          <w:rFonts w:ascii="Calibri" w:hAnsi="Calibri" w:cs="Calibri"/>
        </w:rPr>
        <w:t xml:space="preserve">expensive to do. They're not mandatory in many of our clinical trials. But we're beginning to track how many of our clinical studies </w:t>
      </w:r>
      <w:proofErr w:type="gramStart"/>
      <w:r w:rsidR="00D22786" w:rsidRPr="00B922A9">
        <w:rPr>
          <w:rFonts w:ascii="Calibri" w:hAnsi="Calibri" w:cs="Calibri"/>
        </w:rPr>
        <w:t>actually have</w:t>
      </w:r>
      <w:proofErr w:type="gramEnd"/>
      <w:r w:rsidR="00D22786" w:rsidRPr="00B922A9">
        <w:rPr>
          <w:rFonts w:ascii="Calibri" w:hAnsi="Calibri" w:cs="Calibri"/>
        </w:rPr>
        <w:t xml:space="preserve"> more than one language </w:t>
      </w:r>
      <w:r>
        <w:rPr>
          <w:rFonts w:ascii="Calibri" w:hAnsi="Calibri" w:cs="Calibri"/>
        </w:rPr>
        <w:t xml:space="preserve">for </w:t>
      </w:r>
      <w:r w:rsidR="00D22786" w:rsidRPr="00B922A9">
        <w:rPr>
          <w:rFonts w:ascii="Calibri" w:hAnsi="Calibri" w:cs="Calibri"/>
        </w:rPr>
        <w:t>a consent form</w:t>
      </w:r>
      <w:r>
        <w:rPr>
          <w:rFonts w:ascii="Calibri" w:hAnsi="Calibri" w:cs="Calibri"/>
        </w:rPr>
        <w:t xml:space="preserve">- </w:t>
      </w:r>
      <w:r w:rsidR="00D22786" w:rsidRPr="00B922A9">
        <w:rPr>
          <w:rFonts w:ascii="Calibri" w:hAnsi="Calibri" w:cs="Calibri"/>
        </w:rPr>
        <w:t xml:space="preserve">just as a rough metric in terms of how much </w:t>
      </w:r>
      <w:r>
        <w:rPr>
          <w:rFonts w:ascii="Calibri" w:hAnsi="Calibri" w:cs="Calibri"/>
        </w:rPr>
        <w:t>effort p</w:t>
      </w:r>
      <w:r w:rsidR="00D22786" w:rsidRPr="00B922A9">
        <w:rPr>
          <w:rFonts w:ascii="Calibri" w:hAnsi="Calibri" w:cs="Calibri"/>
        </w:rPr>
        <w:t>eople are putting in this.</w:t>
      </w:r>
    </w:p>
    <w:p w14:paraId="574BDA95" w14:textId="77777777" w:rsidR="00D2778A" w:rsidRPr="00B922A9" w:rsidRDefault="00D2778A">
      <w:pPr>
        <w:spacing w:after="0"/>
        <w:rPr>
          <w:rFonts w:ascii="Calibri" w:hAnsi="Calibri" w:cs="Calibri"/>
        </w:rPr>
      </w:pPr>
    </w:p>
    <w:p w14:paraId="5F3609A1" w14:textId="5F921F9E" w:rsidR="00D2778A" w:rsidRPr="00B922A9" w:rsidRDefault="00CD3AF5">
      <w:pPr>
        <w:spacing w:after="0"/>
        <w:rPr>
          <w:rFonts w:ascii="Calibri" w:hAnsi="Calibri" w:cs="Calibri"/>
        </w:rPr>
      </w:pPr>
      <w:r w:rsidRPr="00CD3AF5">
        <w:rPr>
          <w:rFonts w:ascii="Calibri" w:hAnsi="Calibri" w:cs="Calibri"/>
        </w:rPr>
        <w:t xml:space="preserve">DR. BARBARA BIERER: </w:t>
      </w:r>
      <w:r>
        <w:rPr>
          <w:rFonts w:ascii="Calibri" w:hAnsi="Calibri" w:cs="Calibri"/>
        </w:rPr>
        <w:t>O</w:t>
      </w:r>
      <w:r w:rsidR="00D22786" w:rsidRPr="00B922A9">
        <w:rPr>
          <w:rFonts w:ascii="Calibri" w:hAnsi="Calibri" w:cs="Calibri"/>
        </w:rPr>
        <w:t>ne of the things that the MRCT Center has done is done a lot of work on this</w:t>
      </w:r>
      <w:r>
        <w:rPr>
          <w:rFonts w:ascii="Calibri" w:hAnsi="Calibri" w:cs="Calibri"/>
        </w:rPr>
        <w:t xml:space="preserve"> (translation)</w:t>
      </w:r>
      <w:r w:rsidR="00D22786" w:rsidRPr="00B922A9">
        <w:rPr>
          <w:rFonts w:ascii="Calibri" w:hAnsi="Calibri" w:cs="Calibri"/>
        </w:rPr>
        <w:t>. And</w:t>
      </w:r>
      <w:r>
        <w:rPr>
          <w:rFonts w:ascii="Calibri" w:hAnsi="Calibri" w:cs="Calibri"/>
        </w:rPr>
        <w:t xml:space="preserve"> </w:t>
      </w:r>
      <w:r w:rsidR="00D22786" w:rsidRPr="00B922A9">
        <w:rPr>
          <w:rFonts w:ascii="Calibri" w:hAnsi="Calibri" w:cs="Calibri"/>
        </w:rPr>
        <w:t>we'll have another conversation, Ravi, because I have some ideas. But you know, one of the things that I think has changed in industry is that</w:t>
      </w:r>
      <w:r>
        <w:rPr>
          <w:rFonts w:ascii="Calibri" w:hAnsi="Calibri" w:cs="Calibri"/>
        </w:rPr>
        <w:t>:</w:t>
      </w:r>
      <w:r w:rsidR="00D22786" w:rsidRPr="00B922A9">
        <w:rPr>
          <w:rFonts w:ascii="Calibri" w:hAnsi="Calibri" w:cs="Calibri"/>
        </w:rPr>
        <w:t xml:space="preserve"> if you go back to industry</w:t>
      </w:r>
      <w:r>
        <w:rPr>
          <w:rFonts w:ascii="Calibri" w:hAnsi="Calibri" w:cs="Calibri"/>
        </w:rPr>
        <w:t xml:space="preserve"> (</w:t>
      </w:r>
      <w:r w:rsidR="00D22786" w:rsidRPr="00B922A9">
        <w:rPr>
          <w:rFonts w:ascii="Calibri" w:hAnsi="Calibri" w:cs="Calibri"/>
        </w:rPr>
        <w:t>when they haven't translated a</w:t>
      </w:r>
      <w:r>
        <w:rPr>
          <w:rFonts w:ascii="Calibri" w:hAnsi="Calibri" w:cs="Calibri"/>
        </w:rPr>
        <w:t>n</w:t>
      </w:r>
      <w:r w:rsidR="00D22786" w:rsidRPr="00B922A9">
        <w:rPr>
          <w:rFonts w:ascii="Calibri" w:hAnsi="Calibri" w:cs="Calibri"/>
        </w:rPr>
        <w:t xml:space="preserve"> informed consent form</w:t>
      </w:r>
      <w:r>
        <w:rPr>
          <w:rFonts w:ascii="Calibri" w:hAnsi="Calibri" w:cs="Calibri"/>
        </w:rPr>
        <w:t xml:space="preserve">), </w:t>
      </w:r>
      <w:r w:rsidR="00D22786" w:rsidRPr="00B922A9">
        <w:rPr>
          <w:rFonts w:ascii="Calibri" w:hAnsi="Calibri" w:cs="Calibri"/>
        </w:rPr>
        <w:t xml:space="preserve">they're very willing to translate now. And I think we should make that standard practice. And then what if we do the translation </w:t>
      </w:r>
      <w:r>
        <w:rPr>
          <w:rFonts w:ascii="Calibri" w:hAnsi="Calibri" w:cs="Calibri"/>
        </w:rPr>
        <w:t xml:space="preserve">[of study and patient-facing documents] </w:t>
      </w:r>
      <w:r w:rsidR="00D22786" w:rsidRPr="00B922A9">
        <w:rPr>
          <w:rFonts w:ascii="Calibri" w:hAnsi="Calibri" w:cs="Calibri"/>
        </w:rPr>
        <w:t>at the site</w:t>
      </w:r>
      <w:r>
        <w:rPr>
          <w:rFonts w:ascii="Calibri" w:hAnsi="Calibri" w:cs="Calibri"/>
        </w:rPr>
        <w:t xml:space="preserve"> and </w:t>
      </w:r>
      <w:r w:rsidR="00D22786" w:rsidRPr="00B922A9">
        <w:rPr>
          <w:rFonts w:ascii="Calibri" w:hAnsi="Calibri" w:cs="Calibri"/>
        </w:rPr>
        <w:t>we give back that translation to you to use for other sites? You know, so we're not re</w:t>
      </w:r>
      <w:r w:rsidR="004A0A92">
        <w:rPr>
          <w:rFonts w:ascii="Calibri" w:hAnsi="Calibri" w:cs="Calibri"/>
        </w:rPr>
        <w:t>-</w:t>
      </w:r>
      <w:r>
        <w:rPr>
          <w:rFonts w:ascii="Calibri" w:hAnsi="Calibri" w:cs="Calibri"/>
        </w:rPr>
        <w:t>creating</w:t>
      </w:r>
      <w:r w:rsidR="00D22786" w:rsidRPr="00B922A9">
        <w:rPr>
          <w:rFonts w:ascii="Calibri" w:hAnsi="Calibri" w:cs="Calibri"/>
        </w:rPr>
        <w:t xml:space="preserve"> the wheel</w:t>
      </w:r>
      <w:r w:rsidR="004A0A92">
        <w:rPr>
          <w:rFonts w:ascii="Calibri" w:hAnsi="Calibri" w:cs="Calibri"/>
        </w:rPr>
        <w:t>.</w:t>
      </w:r>
      <w:r w:rsidR="00D22786" w:rsidRPr="00B922A9">
        <w:rPr>
          <w:rFonts w:ascii="Calibri" w:hAnsi="Calibri" w:cs="Calibri"/>
        </w:rPr>
        <w:t xml:space="preserve"> I think that we should be getting</w:t>
      </w:r>
      <w:r w:rsidR="004A0A92">
        <w:rPr>
          <w:rFonts w:ascii="Calibri" w:hAnsi="Calibri" w:cs="Calibri"/>
        </w:rPr>
        <w:t>,</w:t>
      </w:r>
      <w:r w:rsidR="00D22786" w:rsidRPr="00B922A9">
        <w:rPr>
          <w:rFonts w:ascii="Calibri" w:hAnsi="Calibri" w:cs="Calibri"/>
        </w:rPr>
        <w:t xml:space="preserve"> at a minimum</w:t>
      </w:r>
      <w:r w:rsidR="004A0A92">
        <w:rPr>
          <w:rFonts w:ascii="Calibri" w:hAnsi="Calibri" w:cs="Calibri"/>
        </w:rPr>
        <w:t>, full</w:t>
      </w:r>
      <w:r w:rsidR="00D22786" w:rsidRPr="00B922A9">
        <w:rPr>
          <w:rFonts w:ascii="Calibri" w:hAnsi="Calibri" w:cs="Calibri"/>
        </w:rPr>
        <w:t xml:space="preserve"> </w:t>
      </w:r>
      <w:r w:rsidR="004A0A92">
        <w:rPr>
          <w:rFonts w:ascii="Calibri" w:hAnsi="Calibri" w:cs="Calibri"/>
        </w:rPr>
        <w:t xml:space="preserve">informed consent documents </w:t>
      </w:r>
      <w:r w:rsidR="00D22786" w:rsidRPr="00B922A9">
        <w:rPr>
          <w:rFonts w:ascii="Calibri" w:hAnsi="Calibri" w:cs="Calibri"/>
        </w:rPr>
        <w:t>translated</w:t>
      </w:r>
      <w:r w:rsidR="004A0A92">
        <w:rPr>
          <w:rFonts w:ascii="Calibri" w:hAnsi="Calibri" w:cs="Calibri"/>
        </w:rPr>
        <w:t>.</w:t>
      </w:r>
      <w:r w:rsidR="00D22786" w:rsidRPr="00B922A9">
        <w:rPr>
          <w:rFonts w:ascii="Calibri" w:hAnsi="Calibri" w:cs="Calibri"/>
        </w:rPr>
        <w:t xml:space="preserve"> I mean, it just doesn't make sense that we give an English</w:t>
      </w:r>
      <w:r w:rsidR="004A0A92">
        <w:rPr>
          <w:rFonts w:ascii="Calibri" w:hAnsi="Calibri" w:cs="Calibri"/>
        </w:rPr>
        <w:t>-</w:t>
      </w:r>
      <w:r w:rsidR="00D22786" w:rsidRPr="00B922A9">
        <w:rPr>
          <w:rFonts w:ascii="Calibri" w:hAnsi="Calibri" w:cs="Calibri"/>
        </w:rPr>
        <w:t>speaking person a 37</w:t>
      </w:r>
      <w:r w:rsidR="004A0A92">
        <w:rPr>
          <w:rFonts w:ascii="Calibri" w:hAnsi="Calibri" w:cs="Calibri"/>
        </w:rPr>
        <w:t>-</w:t>
      </w:r>
      <w:r w:rsidR="00D22786" w:rsidRPr="00B922A9">
        <w:rPr>
          <w:rFonts w:ascii="Calibri" w:hAnsi="Calibri" w:cs="Calibri"/>
        </w:rPr>
        <w:t>page consent form</w:t>
      </w:r>
      <w:r w:rsidR="004A0A92">
        <w:rPr>
          <w:rFonts w:ascii="Calibri" w:hAnsi="Calibri" w:cs="Calibri"/>
        </w:rPr>
        <w:t>,</w:t>
      </w:r>
      <w:r w:rsidR="00D22786" w:rsidRPr="00B922A9">
        <w:rPr>
          <w:rFonts w:ascii="Calibri" w:hAnsi="Calibri" w:cs="Calibri"/>
        </w:rPr>
        <w:t xml:space="preserve"> and </w:t>
      </w:r>
      <w:r w:rsidR="004A0A92">
        <w:rPr>
          <w:rFonts w:ascii="Calibri" w:hAnsi="Calibri" w:cs="Calibri"/>
        </w:rPr>
        <w:t>a one-</w:t>
      </w:r>
      <w:r w:rsidR="00D22786" w:rsidRPr="00B922A9">
        <w:rPr>
          <w:rFonts w:ascii="Calibri" w:hAnsi="Calibri" w:cs="Calibri"/>
        </w:rPr>
        <w:t>paragraph</w:t>
      </w:r>
      <w:r w:rsidR="004A0A92">
        <w:rPr>
          <w:rFonts w:ascii="Calibri" w:hAnsi="Calibri" w:cs="Calibri"/>
        </w:rPr>
        <w:t xml:space="preserve"> consent form</w:t>
      </w:r>
      <w:r w:rsidR="00D22786" w:rsidRPr="00B922A9">
        <w:rPr>
          <w:rFonts w:ascii="Calibri" w:hAnsi="Calibri" w:cs="Calibri"/>
        </w:rPr>
        <w:t xml:space="preserve"> to someone who speaks Spanish. I mean, yes, it's a process. But why do we for one and not for the other? So that kind of thing</w:t>
      </w:r>
      <w:r w:rsidR="004A0A92">
        <w:rPr>
          <w:rFonts w:ascii="Calibri" w:hAnsi="Calibri" w:cs="Calibri"/>
        </w:rPr>
        <w:t xml:space="preserve"> </w:t>
      </w:r>
      <w:r w:rsidR="00D22786" w:rsidRPr="00B922A9">
        <w:rPr>
          <w:rFonts w:ascii="Calibri" w:hAnsi="Calibri" w:cs="Calibri"/>
        </w:rPr>
        <w:t>I think we're all becoming more sensitive to</w:t>
      </w:r>
    </w:p>
    <w:p w14:paraId="371C3FC7" w14:textId="77777777" w:rsidR="00D2778A" w:rsidRPr="00B922A9" w:rsidRDefault="00D2778A">
      <w:pPr>
        <w:spacing w:after="0"/>
        <w:rPr>
          <w:rFonts w:ascii="Calibri" w:hAnsi="Calibri" w:cs="Calibri"/>
        </w:rPr>
      </w:pPr>
    </w:p>
    <w:p w14:paraId="6F15C52B" w14:textId="0922511D" w:rsidR="00D2778A" w:rsidRPr="00B922A9" w:rsidRDefault="004A0A92">
      <w:pPr>
        <w:spacing w:after="0"/>
        <w:rPr>
          <w:rFonts w:ascii="Calibri" w:hAnsi="Calibri" w:cs="Calibri"/>
        </w:rPr>
      </w:pPr>
      <w:r w:rsidRPr="004A0A92">
        <w:rPr>
          <w:rFonts w:ascii="Calibri" w:hAnsi="Calibri" w:cs="Calibri"/>
        </w:rPr>
        <w:t>DR. RAVI THADHANI</w:t>
      </w:r>
      <w:r>
        <w:rPr>
          <w:rFonts w:ascii="Calibri" w:hAnsi="Calibri" w:cs="Calibri"/>
          <w:color w:val="5D7284"/>
        </w:rPr>
        <w:t xml:space="preserve">: </w:t>
      </w:r>
      <w:r w:rsidR="00D22786" w:rsidRPr="00B922A9">
        <w:rPr>
          <w:rFonts w:ascii="Calibri" w:hAnsi="Calibri" w:cs="Calibri"/>
        </w:rPr>
        <w:t>I 100% agree</w:t>
      </w:r>
      <w:r>
        <w:rPr>
          <w:rFonts w:ascii="Calibri" w:hAnsi="Calibri" w:cs="Calibri"/>
        </w:rPr>
        <w:t>. W</w:t>
      </w:r>
      <w:r w:rsidR="00D22786" w:rsidRPr="00B922A9">
        <w:rPr>
          <w:rFonts w:ascii="Calibri" w:hAnsi="Calibri" w:cs="Calibri"/>
        </w:rPr>
        <w:t>e're talking about mistrust</w:t>
      </w:r>
      <w:r>
        <w:rPr>
          <w:rFonts w:ascii="Calibri" w:hAnsi="Calibri" w:cs="Calibri"/>
        </w:rPr>
        <w:t xml:space="preserve"> </w:t>
      </w:r>
      <w:r w:rsidR="00D22786" w:rsidRPr="00B922A9">
        <w:rPr>
          <w:rFonts w:ascii="Calibri" w:hAnsi="Calibri" w:cs="Calibri"/>
        </w:rPr>
        <w:t>and lack of transparency. And so</w:t>
      </w:r>
      <w:r w:rsidR="00432588">
        <w:rPr>
          <w:rFonts w:ascii="Calibri" w:hAnsi="Calibri" w:cs="Calibri"/>
        </w:rPr>
        <w:t>,</w:t>
      </w:r>
      <w:r w:rsidR="00D22786" w:rsidRPr="00B922A9">
        <w:rPr>
          <w:rFonts w:ascii="Calibri" w:hAnsi="Calibri" w:cs="Calibri"/>
        </w:rPr>
        <w:t xml:space="preserve"> part of even translating that full informed consent, rather than having the short form</w:t>
      </w:r>
      <w:r>
        <w:rPr>
          <w:rFonts w:ascii="Calibri" w:hAnsi="Calibri" w:cs="Calibri"/>
        </w:rPr>
        <w:t>,</w:t>
      </w:r>
      <w:r w:rsidR="00D22786" w:rsidRPr="00B922A9">
        <w:rPr>
          <w:rFonts w:ascii="Calibri" w:hAnsi="Calibri" w:cs="Calibri"/>
        </w:rPr>
        <w:t xml:space="preserve"> is a way to </w:t>
      </w:r>
      <w:r>
        <w:rPr>
          <w:rFonts w:ascii="Calibri" w:hAnsi="Calibri" w:cs="Calibri"/>
        </w:rPr>
        <w:t>reduce</w:t>
      </w:r>
      <w:r w:rsidR="00D22786" w:rsidRPr="00B922A9">
        <w:rPr>
          <w:rFonts w:ascii="Calibri" w:hAnsi="Calibri" w:cs="Calibri"/>
        </w:rPr>
        <w:t xml:space="preserve"> that mistrust in the informed consent process. </w:t>
      </w:r>
      <w:proofErr w:type="gramStart"/>
      <w:r w:rsidR="00D22786" w:rsidRPr="00B922A9">
        <w:rPr>
          <w:rFonts w:ascii="Calibri" w:hAnsi="Calibri" w:cs="Calibri"/>
        </w:rPr>
        <w:t>So</w:t>
      </w:r>
      <w:proofErr w:type="gramEnd"/>
      <w:r w:rsidR="00D22786" w:rsidRPr="00B922A9">
        <w:rPr>
          <w:rFonts w:ascii="Calibri" w:hAnsi="Calibri" w:cs="Calibri"/>
        </w:rPr>
        <w:t xml:space="preserve"> between pairing that down, and obviously, getting it to a sizable and readable </w:t>
      </w:r>
      <w:r w:rsidR="00D22786" w:rsidRPr="00B922A9">
        <w:rPr>
          <w:rFonts w:ascii="Calibri" w:hAnsi="Calibri" w:cs="Calibri"/>
        </w:rPr>
        <w:lastRenderedPageBreak/>
        <w:t>aspect</w:t>
      </w:r>
      <w:r>
        <w:rPr>
          <w:rFonts w:ascii="Calibri" w:hAnsi="Calibri" w:cs="Calibri"/>
        </w:rPr>
        <w:t>-</w:t>
      </w:r>
      <w:r w:rsidR="00D22786" w:rsidRPr="00B922A9">
        <w:rPr>
          <w:rFonts w:ascii="Calibri" w:hAnsi="Calibri" w:cs="Calibri"/>
        </w:rPr>
        <w:t xml:space="preserve"> simply just translating is one of those ways. I've seen it in real time where you can almost tell that </w:t>
      </w:r>
      <w:r>
        <w:rPr>
          <w:rFonts w:ascii="Calibri" w:hAnsi="Calibri" w:cs="Calibri"/>
        </w:rPr>
        <w:t xml:space="preserve">the </w:t>
      </w:r>
      <w:r w:rsidR="00D22786" w:rsidRPr="00B922A9">
        <w:rPr>
          <w:rFonts w:ascii="Calibri" w:hAnsi="Calibri" w:cs="Calibri"/>
        </w:rPr>
        <w:t>sites haven't followed up on those translations. And we're literally seeing it in real time in the real patient population.</w:t>
      </w:r>
    </w:p>
    <w:p w14:paraId="3139F975" w14:textId="77777777" w:rsidR="00D2778A" w:rsidRPr="00B922A9" w:rsidRDefault="00D2778A">
      <w:pPr>
        <w:spacing w:after="0"/>
        <w:rPr>
          <w:rFonts w:ascii="Calibri" w:hAnsi="Calibri" w:cs="Calibri"/>
        </w:rPr>
      </w:pPr>
    </w:p>
    <w:p w14:paraId="328796F4" w14:textId="7E8D32E7" w:rsidR="00D2778A" w:rsidRPr="00B922A9" w:rsidRDefault="004A0A92">
      <w:pPr>
        <w:spacing w:after="0"/>
        <w:rPr>
          <w:rFonts w:ascii="Calibri" w:hAnsi="Calibri" w:cs="Calibri"/>
        </w:rPr>
      </w:pPr>
      <w:r w:rsidRPr="004A0A92">
        <w:rPr>
          <w:rFonts w:ascii="Calibri" w:hAnsi="Calibri" w:cs="Calibri"/>
        </w:rPr>
        <w:t>DR. BARBARA BIERER</w:t>
      </w:r>
      <w:r w:rsidRPr="00554CA8">
        <w:rPr>
          <w:rFonts w:ascii="Calibri" w:hAnsi="Calibri" w:cs="Calibri"/>
        </w:rPr>
        <w:t xml:space="preserve">: </w:t>
      </w:r>
      <w:r w:rsidR="00D22786" w:rsidRPr="00554CA8">
        <w:rPr>
          <w:rFonts w:ascii="Calibri" w:hAnsi="Calibri" w:cs="Calibri"/>
        </w:rPr>
        <w:t>Yeah, so interesting</w:t>
      </w:r>
      <w:r w:rsidR="00554CA8">
        <w:rPr>
          <w:rFonts w:ascii="Calibri" w:hAnsi="Calibri" w:cs="Calibri"/>
        </w:rPr>
        <w:t xml:space="preserve">. </w:t>
      </w:r>
      <w:r w:rsidR="00D22786" w:rsidRPr="00B922A9">
        <w:rPr>
          <w:rFonts w:ascii="Calibri" w:hAnsi="Calibri" w:cs="Calibri"/>
        </w:rPr>
        <w:t>I think that there's both a whole set of practical issues that we can tackling th</w:t>
      </w:r>
      <w:r w:rsidR="00554CA8">
        <w:rPr>
          <w:rFonts w:ascii="Calibri" w:hAnsi="Calibri" w:cs="Calibri"/>
        </w:rPr>
        <w:t>e</w:t>
      </w:r>
      <w:r w:rsidR="00D22786" w:rsidRPr="00B922A9">
        <w:rPr>
          <w:rFonts w:ascii="Calibri" w:hAnsi="Calibri" w:cs="Calibri"/>
        </w:rPr>
        <w:t xml:space="preserve"> sort of boots on the ground kind of thing, as well as this the culture change that makes everybody better. We're going to be talking about that in the next few sessions together. But I do think that the attention to this has been long and coming, but it's real. And I just hope that we don't lose that focus, until we really don't have a problem. And that is unlikely to be in my lifetime. Of course, I'm old. But what can I say? </w:t>
      </w:r>
    </w:p>
    <w:p w14:paraId="16B6CC29" w14:textId="77777777" w:rsidR="00D2778A" w:rsidRPr="00B922A9" w:rsidRDefault="00D2778A">
      <w:pPr>
        <w:spacing w:after="0"/>
        <w:rPr>
          <w:rFonts w:ascii="Calibri" w:hAnsi="Calibri" w:cs="Calibri"/>
        </w:rPr>
      </w:pPr>
    </w:p>
    <w:p w14:paraId="3BE089C7" w14:textId="6D064622" w:rsidR="00D2778A" w:rsidRPr="00B922A9" w:rsidRDefault="00554CA8">
      <w:pPr>
        <w:spacing w:after="0"/>
        <w:rPr>
          <w:rFonts w:ascii="Calibri" w:hAnsi="Calibri" w:cs="Calibri"/>
        </w:rPr>
      </w:pPr>
      <w:r w:rsidRPr="00554CA8">
        <w:rPr>
          <w:rFonts w:ascii="Calibri" w:hAnsi="Calibri" w:cs="Calibri"/>
        </w:rPr>
        <w:t>DR. RAVI THADHANI</w:t>
      </w:r>
      <w:r>
        <w:rPr>
          <w:rFonts w:ascii="Calibri" w:hAnsi="Calibri" w:cs="Calibri"/>
          <w:color w:val="5D7284"/>
        </w:rPr>
        <w:t xml:space="preserve">: </w:t>
      </w:r>
      <w:r w:rsidR="00D22786" w:rsidRPr="00B922A9">
        <w:rPr>
          <w:rFonts w:ascii="Calibri" w:hAnsi="Calibri" w:cs="Calibri"/>
        </w:rPr>
        <w:t>I think M</w:t>
      </w:r>
      <w:r>
        <w:rPr>
          <w:rFonts w:ascii="Calibri" w:hAnsi="Calibri" w:cs="Calibri"/>
        </w:rPr>
        <w:t>s.</w:t>
      </w:r>
      <w:r w:rsidR="00D22786" w:rsidRPr="00B922A9">
        <w:rPr>
          <w:rFonts w:ascii="Calibri" w:hAnsi="Calibri" w:cs="Calibri"/>
        </w:rPr>
        <w:t xml:space="preserve"> Robinson said this as well</w:t>
      </w:r>
      <w:r>
        <w:rPr>
          <w:rFonts w:ascii="Calibri" w:hAnsi="Calibri" w:cs="Calibri"/>
        </w:rPr>
        <w:t>- i</w:t>
      </w:r>
      <w:r w:rsidR="00D22786" w:rsidRPr="00B922A9">
        <w:rPr>
          <w:rFonts w:ascii="Calibri" w:hAnsi="Calibri" w:cs="Calibri"/>
        </w:rPr>
        <w:t>t's the multi</w:t>
      </w:r>
      <w:r>
        <w:rPr>
          <w:rFonts w:ascii="Calibri" w:hAnsi="Calibri" w:cs="Calibri"/>
        </w:rPr>
        <w:t>-</w:t>
      </w:r>
      <w:r w:rsidR="00D22786" w:rsidRPr="00B922A9">
        <w:rPr>
          <w:rFonts w:ascii="Calibri" w:hAnsi="Calibri" w:cs="Calibri"/>
        </w:rPr>
        <w:t xml:space="preserve">year commitment. This is not a single year, </w:t>
      </w:r>
      <w:r>
        <w:rPr>
          <w:rFonts w:ascii="Calibri" w:hAnsi="Calibri" w:cs="Calibri"/>
        </w:rPr>
        <w:t xml:space="preserve">and just </w:t>
      </w:r>
      <w:r w:rsidR="00D22786" w:rsidRPr="00B922A9">
        <w:rPr>
          <w:rFonts w:ascii="Calibri" w:hAnsi="Calibri" w:cs="Calibri"/>
        </w:rPr>
        <w:t>lip service. It's multi</w:t>
      </w:r>
      <w:r>
        <w:rPr>
          <w:rFonts w:ascii="Calibri" w:hAnsi="Calibri" w:cs="Calibri"/>
        </w:rPr>
        <w:t>-</w:t>
      </w:r>
      <w:r w:rsidR="00D22786" w:rsidRPr="00B922A9">
        <w:rPr>
          <w:rFonts w:ascii="Calibri" w:hAnsi="Calibri" w:cs="Calibri"/>
        </w:rPr>
        <w:t>year</w:t>
      </w:r>
      <w:r>
        <w:rPr>
          <w:rFonts w:ascii="Calibri" w:hAnsi="Calibri" w:cs="Calibri"/>
        </w:rPr>
        <w:t>,</w:t>
      </w:r>
      <w:r w:rsidR="00D22786" w:rsidRPr="00B922A9">
        <w:rPr>
          <w:rFonts w:ascii="Calibri" w:hAnsi="Calibri" w:cs="Calibri"/>
        </w:rPr>
        <w:t xml:space="preserve"> with accountability each year, and </w:t>
      </w:r>
      <w:r>
        <w:rPr>
          <w:rFonts w:ascii="Calibri" w:hAnsi="Calibri" w:cs="Calibri"/>
        </w:rPr>
        <w:t xml:space="preserve">a </w:t>
      </w:r>
      <w:r w:rsidR="00D22786" w:rsidRPr="00B922A9">
        <w:rPr>
          <w:rFonts w:ascii="Calibri" w:hAnsi="Calibri" w:cs="Calibri"/>
        </w:rPr>
        <w:t>multi</w:t>
      </w:r>
      <w:r>
        <w:rPr>
          <w:rFonts w:ascii="Calibri" w:hAnsi="Calibri" w:cs="Calibri"/>
        </w:rPr>
        <w:t>-</w:t>
      </w:r>
      <w:r w:rsidR="00D22786" w:rsidRPr="00B922A9">
        <w:rPr>
          <w:rFonts w:ascii="Calibri" w:hAnsi="Calibri" w:cs="Calibri"/>
        </w:rPr>
        <w:t>year investment. I don't think we've done that before. I don't think we've been held accountable to that before. I don't think people have looked at us to do that before</w:t>
      </w:r>
      <w:r>
        <w:rPr>
          <w:rFonts w:ascii="Calibri" w:hAnsi="Calibri" w:cs="Calibri"/>
        </w:rPr>
        <w:t>. But</w:t>
      </w:r>
      <w:r w:rsidR="00D22786" w:rsidRPr="00B922A9">
        <w:rPr>
          <w:rFonts w:ascii="Calibri" w:hAnsi="Calibri" w:cs="Calibri"/>
        </w:rPr>
        <w:t xml:space="preserve"> I think it is required.</w:t>
      </w:r>
    </w:p>
    <w:p w14:paraId="3012716F" w14:textId="77777777" w:rsidR="00D2778A" w:rsidRPr="00B922A9" w:rsidRDefault="00D2778A">
      <w:pPr>
        <w:spacing w:after="0"/>
        <w:rPr>
          <w:rFonts w:ascii="Calibri" w:hAnsi="Calibri" w:cs="Calibri"/>
        </w:rPr>
      </w:pPr>
    </w:p>
    <w:p w14:paraId="7D4D2221" w14:textId="0105411E" w:rsidR="00D2778A" w:rsidRPr="00B922A9" w:rsidRDefault="00554CA8">
      <w:pPr>
        <w:spacing w:after="0"/>
        <w:rPr>
          <w:rFonts w:ascii="Calibri" w:hAnsi="Calibri" w:cs="Calibri"/>
        </w:rPr>
      </w:pPr>
      <w:r w:rsidRPr="00554CA8">
        <w:rPr>
          <w:rFonts w:ascii="Calibri" w:hAnsi="Calibri" w:cs="Calibri"/>
        </w:rPr>
        <w:t xml:space="preserve">DR. BARBARA BIERER: </w:t>
      </w:r>
      <w:r>
        <w:rPr>
          <w:rFonts w:ascii="Calibri" w:hAnsi="Calibri" w:cs="Calibri"/>
        </w:rPr>
        <w:t>O</w:t>
      </w:r>
      <w:r w:rsidR="00D22786" w:rsidRPr="00B922A9">
        <w:rPr>
          <w:rFonts w:ascii="Calibri" w:hAnsi="Calibri" w:cs="Calibri"/>
        </w:rPr>
        <w:t>n that score, one of the questions from the chat that I want to dig into a little bit is that we don't currently really collect</w:t>
      </w:r>
      <w:r>
        <w:rPr>
          <w:rFonts w:ascii="Calibri" w:hAnsi="Calibri" w:cs="Calibri"/>
        </w:rPr>
        <w:t xml:space="preserve"> data on </w:t>
      </w:r>
      <w:r w:rsidR="00D22786" w:rsidRPr="00B922A9">
        <w:rPr>
          <w:rFonts w:ascii="Calibri" w:hAnsi="Calibri" w:cs="Calibri"/>
        </w:rPr>
        <w:t>health disparities for social determinants of health</w:t>
      </w:r>
      <w:r>
        <w:rPr>
          <w:rFonts w:ascii="Calibri" w:hAnsi="Calibri" w:cs="Calibri"/>
        </w:rPr>
        <w:t>. I</w:t>
      </w:r>
      <w:r w:rsidR="00D22786" w:rsidRPr="00B922A9">
        <w:rPr>
          <w:rFonts w:ascii="Calibri" w:hAnsi="Calibri" w:cs="Calibri"/>
        </w:rPr>
        <w:t>n the work that we do, how would you approach that? And how are you approaching that to understand</w:t>
      </w:r>
      <w:r>
        <w:rPr>
          <w:rFonts w:ascii="Calibri" w:hAnsi="Calibri" w:cs="Calibri"/>
        </w:rPr>
        <w:t xml:space="preserve"> </w:t>
      </w:r>
      <w:r w:rsidR="00D22786" w:rsidRPr="00B922A9">
        <w:rPr>
          <w:rFonts w:ascii="Calibri" w:hAnsi="Calibri" w:cs="Calibri"/>
        </w:rPr>
        <w:t xml:space="preserve">how social determinants </w:t>
      </w:r>
      <w:r>
        <w:rPr>
          <w:rFonts w:ascii="Calibri" w:hAnsi="Calibri" w:cs="Calibri"/>
        </w:rPr>
        <w:t>(</w:t>
      </w:r>
      <w:r w:rsidR="00D22786" w:rsidRPr="00B922A9">
        <w:rPr>
          <w:rFonts w:ascii="Calibri" w:hAnsi="Calibri" w:cs="Calibri"/>
        </w:rPr>
        <w:t>whichever we choose to think through</w:t>
      </w:r>
      <w:r>
        <w:rPr>
          <w:rFonts w:ascii="Calibri" w:hAnsi="Calibri" w:cs="Calibri"/>
        </w:rPr>
        <w:t>)</w:t>
      </w:r>
      <w:r w:rsidR="00D22786" w:rsidRPr="00B922A9">
        <w:rPr>
          <w:rFonts w:ascii="Calibri" w:hAnsi="Calibri" w:cs="Calibri"/>
        </w:rPr>
        <w:t xml:space="preserve"> are</w:t>
      </w:r>
      <w:r>
        <w:rPr>
          <w:rFonts w:ascii="Calibri" w:hAnsi="Calibri" w:cs="Calibri"/>
        </w:rPr>
        <w:t xml:space="preserve"> </w:t>
      </w:r>
      <w:r w:rsidR="00D22786" w:rsidRPr="00B922A9">
        <w:rPr>
          <w:rFonts w:ascii="Calibri" w:hAnsi="Calibri" w:cs="Calibri"/>
        </w:rPr>
        <w:t>being addressed and coming into our analysis as important factors</w:t>
      </w:r>
      <w:r>
        <w:rPr>
          <w:rFonts w:ascii="Calibri" w:hAnsi="Calibri" w:cs="Calibri"/>
        </w:rPr>
        <w:t>?</w:t>
      </w:r>
    </w:p>
    <w:p w14:paraId="13234214" w14:textId="77777777" w:rsidR="00D2778A" w:rsidRPr="00B922A9" w:rsidRDefault="00D2778A">
      <w:pPr>
        <w:spacing w:after="0"/>
        <w:rPr>
          <w:rFonts w:ascii="Calibri" w:hAnsi="Calibri" w:cs="Calibri"/>
        </w:rPr>
      </w:pPr>
    </w:p>
    <w:p w14:paraId="1238B51C" w14:textId="1C505C42" w:rsidR="00D2778A" w:rsidRPr="00B922A9" w:rsidRDefault="00554CA8">
      <w:pPr>
        <w:spacing w:after="0"/>
        <w:rPr>
          <w:rFonts w:ascii="Calibri" w:hAnsi="Calibri" w:cs="Calibri"/>
        </w:rPr>
      </w:pPr>
      <w:r w:rsidRPr="00554CA8">
        <w:rPr>
          <w:rFonts w:ascii="Calibri" w:hAnsi="Calibri" w:cs="Calibri"/>
        </w:rPr>
        <w:t>MS. LASHELL ROBINSON:</w:t>
      </w:r>
      <w:r>
        <w:rPr>
          <w:rFonts w:ascii="Calibri" w:hAnsi="Calibri" w:cs="Calibri"/>
        </w:rPr>
        <w:t xml:space="preserve"> </w:t>
      </w:r>
      <w:r w:rsidR="00D22786" w:rsidRPr="00B922A9">
        <w:rPr>
          <w:rFonts w:ascii="Calibri" w:hAnsi="Calibri" w:cs="Calibri"/>
        </w:rPr>
        <w:t>I know from our end, the incorporation into actual protocol design, that we're not</w:t>
      </w:r>
      <w:r>
        <w:rPr>
          <w:rFonts w:ascii="Calibri" w:hAnsi="Calibri" w:cs="Calibri"/>
        </w:rPr>
        <w:t xml:space="preserve"> </w:t>
      </w:r>
      <w:r w:rsidR="00D22786" w:rsidRPr="00B922A9">
        <w:rPr>
          <w:rFonts w:ascii="Calibri" w:hAnsi="Calibri" w:cs="Calibri"/>
        </w:rPr>
        <w:t>there yet. I think certain elements</w:t>
      </w:r>
      <w:r>
        <w:rPr>
          <w:rFonts w:ascii="Calibri" w:hAnsi="Calibri" w:cs="Calibri"/>
        </w:rPr>
        <w:t xml:space="preserve"> </w:t>
      </w:r>
      <w:r w:rsidR="00D22786" w:rsidRPr="00B922A9">
        <w:rPr>
          <w:rFonts w:ascii="Calibri" w:hAnsi="Calibri" w:cs="Calibri"/>
        </w:rPr>
        <w:t>we do a great job of looking at</w:t>
      </w:r>
      <w:r>
        <w:rPr>
          <w:rFonts w:ascii="Calibri" w:hAnsi="Calibri" w:cs="Calibri"/>
        </w:rPr>
        <w:t>- like</w:t>
      </w:r>
      <w:r w:rsidR="00D22786" w:rsidRPr="00B922A9">
        <w:rPr>
          <w:rFonts w:ascii="Calibri" w:hAnsi="Calibri" w:cs="Calibri"/>
        </w:rPr>
        <w:t xml:space="preserve"> looking at comorbidities, </w:t>
      </w:r>
      <w:r>
        <w:rPr>
          <w:rFonts w:ascii="Calibri" w:hAnsi="Calibri" w:cs="Calibri"/>
        </w:rPr>
        <w:t xml:space="preserve">which is </w:t>
      </w:r>
      <w:r w:rsidR="00D22786" w:rsidRPr="00B922A9">
        <w:rPr>
          <w:rFonts w:ascii="Calibri" w:hAnsi="Calibri" w:cs="Calibri"/>
        </w:rPr>
        <w:t xml:space="preserve">a great example of something that we readily track as part of the clinical trial process. But other factors like </w:t>
      </w:r>
      <w:proofErr w:type="gramStart"/>
      <w:r w:rsidR="00D22786" w:rsidRPr="00B922A9">
        <w:rPr>
          <w:rFonts w:ascii="Calibri" w:hAnsi="Calibri" w:cs="Calibri"/>
        </w:rPr>
        <w:t>socio</w:t>
      </w:r>
      <w:r>
        <w:rPr>
          <w:rFonts w:ascii="Calibri" w:hAnsi="Calibri" w:cs="Calibri"/>
        </w:rPr>
        <w:t>-</w:t>
      </w:r>
      <w:r w:rsidR="00D22786" w:rsidRPr="00B922A9">
        <w:rPr>
          <w:rFonts w:ascii="Calibri" w:hAnsi="Calibri" w:cs="Calibri"/>
        </w:rPr>
        <w:t>economics</w:t>
      </w:r>
      <w:proofErr w:type="gramEnd"/>
      <w:r w:rsidR="00D22786" w:rsidRPr="00B922A9">
        <w:rPr>
          <w:rFonts w:ascii="Calibri" w:hAnsi="Calibri" w:cs="Calibri"/>
        </w:rPr>
        <w:t xml:space="preserve">, </w:t>
      </w:r>
      <w:r>
        <w:rPr>
          <w:rFonts w:ascii="Calibri" w:hAnsi="Calibri" w:cs="Calibri"/>
        </w:rPr>
        <w:t xml:space="preserve">and </w:t>
      </w:r>
      <w:r w:rsidR="00D22786" w:rsidRPr="00B922A9">
        <w:rPr>
          <w:rFonts w:ascii="Calibri" w:hAnsi="Calibri" w:cs="Calibri"/>
        </w:rPr>
        <w:t>things around insurance accessibility</w:t>
      </w:r>
      <w:r>
        <w:rPr>
          <w:rFonts w:ascii="Calibri" w:hAnsi="Calibri" w:cs="Calibri"/>
        </w:rPr>
        <w:t xml:space="preserve">- </w:t>
      </w:r>
      <w:r w:rsidR="00D22786" w:rsidRPr="00B922A9">
        <w:rPr>
          <w:rFonts w:ascii="Calibri" w:hAnsi="Calibri" w:cs="Calibri"/>
        </w:rPr>
        <w:t>we don't do a great job of tracking that currently. But I do think it's leaning there, because what we are seeing are the outputs of that on the back end when our patients are needing those medications. So really having that full analysis</w:t>
      </w:r>
      <w:r>
        <w:rPr>
          <w:rFonts w:ascii="Calibri" w:hAnsi="Calibri" w:cs="Calibri"/>
        </w:rPr>
        <w:t>,</w:t>
      </w:r>
      <w:r w:rsidR="00D22786" w:rsidRPr="00B922A9">
        <w:rPr>
          <w:rFonts w:ascii="Calibri" w:hAnsi="Calibri" w:cs="Calibri"/>
        </w:rPr>
        <w:t xml:space="preserve"> around who has and has not</w:t>
      </w:r>
      <w:r>
        <w:rPr>
          <w:rFonts w:ascii="Calibri" w:hAnsi="Calibri" w:cs="Calibri"/>
        </w:rPr>
        <w:t>,</w:t>
      </w:r>
      <w:r w:rsidR="00D22786" w:rsidRPr="00B922A9">
        <w:rPr>
          <w:rFonts w:ascii="Calibri" w:hAnsi="Calibri" w:cs="Calibri"/>
        </w:rPr>
        <w:t xml:space="preserve"> is going to really help us start on better planning from an operational perspective around what to even include in the site budget. Do we need to have more money accounted for things like screening or things deemed the standard of care because this impacts patients a little bit more</w:t>
      </w:r>
      <w:r>
        <w:rPr>
          <w:rFonts w:ascii="Calibri" w:hAnsi="Calibri" w:cs="Calibri"/>
        </w:rPr>
        <w:t>?</w:t>
      </w:r>
      <w:r w:rsidR="00D22786" w:rsidRPr="00B922A9">
        <w:rPr>
          <w:rFonts w:ascii="Calibri" w:hAnsi="Calibri" w:cs="Calibri"/>
        </w:rPr>
        <w:t xml:space="preserve"> So</w:t>
      </w:r>
      <w:r>
        <w:rPr>
          <w:rFonts w:ascii="Calibri" w:hAnsi="Calibri" w:cs="Calibri"/>
        </w:rPr>
        <w:t>,</w:t>
      </w:r>
      <w:r w:rsidR="00D22786" w:rsidRPr="00B922A9">
        <w:rPr>
          <w:rFonts w:ascii="Calibri" w:hAnsi="Calibri" w:cs="Calibri"/>
        </w:rPr>
        <w:t xml:space="preserve"> I think we're still at the very infancy of doing that</w:t>
      </w:r>
      <w:r>
        <w:rPr>
          <w:rFonts w:ascii="Calibri" w:hAnsi="Calibri" w:cs="Calibri"/>
        </w:rPr>
        <w:t>. T</w:t>
      </w:r>
      <w:r w:rsidR="00D22786" w:rsidRPr="00B922A9">
        <w:rPr>
          <w:rFonts w:ascii="Calibri" w:hAnsi="Calibri" w:cs="Calibri"/>
        </w:rPr>
        <w:t xml:space="preserve">o speak candidly, we do a great job with those </w:t>
      </w:r>
      <w:r>
        <w:rPr>
          <w:rFonts w:ascii="Calibri" w:hAnsi="Calibri" w:cs="Calibri"/>
        </w:rPr>
        <w:t xml:space="preserve">aspects </w:t>
      </w:r>
      <w:r w:rsidR="00D22786" w:rsidRPr="00B922A9">
        <w:rPr>
          <w:rFonts w:ascii="Calibri" w:hAnsi="Calibri" w:cs="Calibri"/>
        </w:rPr>
        <w:t xml:space="preserve">that are health related. But the other aspects that are almost more on the social end or </w:t>
      </w:r>
      <w:proofErr w:type="gramStart"/>
      <w:r w:rsidR="00D22786" w:rsidRPr="00B922A9">
        <w:rPr>
          <w:rFonts w:ascii="Calibri" w:hAnsi="Calibri" w:cs="Calibri"/>
        </w:rPr>
        <w:t>socio</w:t>
      </w:r>
      <w:r>
        <w:rPr>
          <w:rFonts w:ascii="Calibri" w:hAnsi="Calibri" w:cs="Calibri"/>
        </w:rPr>
        <w:t>-</w:t>
      </w:r>
      <w:r w:rsidR="00D22786" w:rsidRPr="00B922A9">
        <w:rPr>
          <w:rFonts w:ascii="Calibri" w:hAnsi="Calibri" w:cs="Calibri"/>
        </w:rPr>
        <w:t>economics</w:t>
      </w:r>
      <w:proofErr w:type="gramEnd"/>
      <w:r w:rsidR="00D22786" w:rsidRPr="00B922A9">
        <w:rPr>
          <w:rFonts w:ascii="Calibri" w:hAnsi="Calibri" w:cs="Calibri"/>
        </w:rPr>
        <w:t xml:space="preserve">, </w:t>
      </w:r>
      <w:r>
        <w:rPr>
          <w:rFonts w:ascii="Calibri" w:hAnsi="Calibri" w:cs="Calibri"/>
        </w:rPr>
        <w:t xml:space="preserve">and </w:t>
      </w:r>
      <w:r w:rsidR="00D22786" w:rsidRPr="00B922A9">
        <w:rPr>
          <w:rFonts w:ascii="Calibri" w:hAnsi="Calibri" w:cs="Calibri"/>
        </w:rPr>
        <w:t>we can definitely do a better job of doing that.</w:t>
      </w:r>
    </w:p>
    <w:p w14:paraId="2488B530" w14:textId="77777777" w:rsidR="00D2778A" w:rsidRPr="00B922A9" w:rsidRDefault="00D2778A">
      <w:pPr>
        <w:spacing w:after="0"/>
        <w:rPr>
          <w:rFonts w:ascii="Calibri" w:hAnsi="Calibri" w:cs="Calibri"/>
        </w:rPr>
      </w:pPr>
    </w:p>
    <w:p w14:paraId="0D5E3200" w14:textId="16C82734" w:rsidR="00D2778A" w:rsidRPr="00B922A9" w:rsidRDefault="00554CA8">
      <w:pPr>
        <w:spacing w:after="0"/>
        <w:rPr>
          <w:rFonts w:ascii="Calibri" w:hAnsi="Calibri" w:cs="Calibri"/>
        </w:rPr>
      </w:pPr>
      <w:r w:rsidRPr="00554CA8">
        <w:rPr>
          <w:rFonts w:ascii="Calibri" w:hAnsi="Calibri" w:cs="Calibri"/>
        </w:rPr>
        <w:t xml:space="preserve">DR. RAVI THADHANI: </w:t>
      </w:r>
      <w:r w:rsidR="00D22786" w:rsidRPr="00B922A9">
        <w:rPr>
          <w:rFonts w:ascii="Calibri" w:hAnsi="Calibri" w:cs="Calibri"/>
        </w:rPr>
        <w:t>Yeah, I'll just echo what M</w:t>
      </w:r>
      <w:r>
        <w:rPr>
          <w:rFonts w:ascii="Calibri" w:hAnsi="Calibri" w:cs="Calibri"/>
        </w:rPr>
        <w:t>s.</w:t>
      </w:r>
      <w:r w:rsidR="00D22786" w:rsidRPr="00B922A9">
        <w:rPr>
          <w:rFonts w:ascii="Calibri" w:hAnsi="Calibri" w:cs="Calibri"/>
        </w:rPr>
        <w:t xml:space="preserve"> Robinson said. So</w:t>
      </w:r>
      <w:r>
        <w:rPr>
          <w:rFonts w:ascii="Calibri" w:hAnsi="Calibri" w:cs="Calibri"/>
        </w:rPr>
        <w:t>,</w:t>
      </w:r>
      <w:r w:rsidR="00D22786" w:rsidRPr="00B922A9">
        <w:rPr>
          <w:rFonts w:ascii="Calibri" w:hAnsi="Calibri" w:cs="Calibri"/>
        </w:rPr>
        <w:t xml:space="preserve"> for the very first time, as part of this effort</w:t>
      </w:r>
      <w:proofErr w:type="gramStart"/>
      <w:r>
        <w:rPr>
          <w:rFonts w:ascii="Calibri" w:hAnsi="Calibri" w:cs="Calibri"/>
        </w:rPr>
        <w:t xml:space="preserve">- </w:t>
      </w:r>
      <w:r w:rsidR="00D22786" w:rsidRPr="00B922A9">
        <w:rPr>
          <w:rFonts w:ascii="Calibri" w:hAnsi="Calibri" w:cs="Calibri"/>
        </w:rPr>
        <w:t xml:space="preserve"> </w:t>
      </w:r>
      <w:r>
        <w:rPr>
          <w:rFonts w:ascii="Calibri" w:hAnsi="Calibri" w:cs="Calibri"/>
        </w:rPr>
        <w:t>a</w:t>
      </w:r>
      <w:proofErr w:type="gramEnd"/>
      <w:r>
        <w:rPr>
          <w:rFonts w:ascii="Calibri" w:hAnsi="Calibri" w:cs="Calibri"/>
        </w:rPr>
        <w:t xml:space="preserve"> </w:t>
      </w:r>
      <w:r w:rsidR="00D22786" w:rsidRPr="00B922A9">
        <w:rPr>
          <w:rFonts w:ascii="Calibri" w:hAnsi="Calibri" w:cs="Calibri"/>
        </w:rPr>
        <w:t>multi</w:t>
      </w:r>
      <w:r>
        <w:rPr>
          <w:rFonts w:ascii="Calibri" w:hAnsi="Calibri" w:cs="Calibri"/>
        </w:rPr>
        <w:t>-</w:t>
      </w:r>
      <w:r w:rsidR="00D22786" w:rsidRPr="00B922A9">
        <w:rPr>
          <w:rFonts w:ascii="Calibri" w:hAnsi="Calibri" w:cs="Calibri"/>
        </w:rPr>
        <w:t>year, multi</w:t>
      </w:r>
      <w:r>
        <w:rPr>
          <w:rFonts w:ascii="Calibri" w:hAnsi="Calibri" w:cs="Calibri"/>
        </w:rPr>
        <w:t>-</w:t>
      </w:r>
      <w:r w:rsidR="00D22786" w:rsidRPr="00B922A9">
        <w:rPr>
          <w:rFonts w:ascii="Calibri" w:hAnsi="Calibri" w:cs="Calibri"/>
        </w:rPr>
        <w:t>dollar</w:t>
      </w:r>
      <w:r>
        <w:rPr>
          <w:rFonts w:ascii="Calibri" w:hAnsi="Calibri" w:cs="Calibri"/>
        </w:rPr>
        <w:t xml:space="preserve"> </w:t>
      </w:r>
      <w:r w:rsidR="00D22786" w:rsidRPr="00B922A9">
        <w:rPr>
          <w:rFonts w:ascii="Calibri" w:hAnsi="Calibri" w:cs="Calibri"/>
        </w:rPr>
        <w:t xml:space="preserve">commitment </w:t>
      </w:r>
      <w:r>
        <w:rPr>
          <w:rFonts w:ascii="Calibri" w:hAnsi="Calibri" w:cs="Calibri"/>
        </w:rPr>
        <w:t>Barbara</w:t>
      </w:r>
      <w:r w:rsidR="00D22786" w:rsidRPr="00B922A9">
        <w:rPr>
          <w:rFonts w:ascii="Calibri" w:hAnsi="Calibri" w:cs="Calibri"/>
        </w:rPr>
        <w:t xml:space="preserve">, we are actually now capturing social determinants of health in our community sites clinical sites. </w:t>
      </w:r>
      <w:r>
        <w:rPr>
          <w:rFonts w:ascii="Calibri" w:hAnsi="Calibri" w:cs="Calibri"/>
        </w:rPr>
        <w:t xml:space="preserve">We’re </w:t>
      </w:r>
      <w:r w:rsidR="00D22786" w:rsidRPr="00B922A9">
        <w:rPr>
          <w:rFonts w:ascii="Calibri" w:hAnsi="Calibri" w:cs="Calibri"/>
        </w:rPr>
        <w:t xml:space="preserve">just at the beginning stages to think about food security, </w:t>
      </w:r>
      <w:r>
        <w:rPr>
          <w:rFonts w:ascii="Calibri" w:hAnsi="Calibri" w:cs="Calibri"/>
        </w:rPr>
        <w:t xml:space="preserve">and </w:t>
      </w:r>
      <w:r w:rsidR="00D22786" w:rsidRPr="00B922A9">
        <w:rPr>
          <w:rFonts w:ascii="Calibri" w:hAnsi="Calibri" w:cs="Calibri"/>
        </w:rPr>
        <w:t>to think about safety in the household</w:t>
      </w:r>
      <w:r>
        <w:rPr>
          <w:rFonts w:ascii="Calibri" w:hAnsi="Calibri" w:cs="Calibri"/>
        </w:rPr>
        <w:t>, and</w:t>
      </w:r>
      <w:r w:rsidR="00D22786" w:rsidRPr="00B922A9">
        <w:rPr>
          <w:rFonts w:ascii="Calibri" w:hAnsi="Calibri" w:cs="Calibri"/>
        </w:rPr>
        <w:t xml:space="preserve"> number of children, how many jobs </w:t>
      </w:r>
      <w:r w:rsidR="002D21E7">
        <w:rPr>
          <w:rFonts w:ascii="Calibri" w:hAnsi="Calibri" w:cs="Calibri"/>
        </w:rPr>
        <w:t>people</w:t>
      </w:r>
      <w:r w:rsidR="00D22786" w:rsidRPr="00B922A9">
        <w:rPr>
          <w:rFonts w:ascii="Calibri" w:hAnsi="Calibri" w:cs="Calibri"/>
        </w:rPr>
        <w:t xml:space="preserve"> have</w:t>
      </w:r>
      <w:r w:rsidR="002D21E7">
        <w:rPr>
          <w:rFonts w:ascii="Calibri" w:hAnsi="Calibri" w:cs="Calibri"/>
        </w:rPr>
        <w:t>. W</w:t>
      </w:r>
      <w:r w:rsidR="00D22786" w:rsidRPr="00B922A9">
        <w:rPr>
          <w:rFonts w:ascii="Calibri" w:hAnsi="Calibri" w:cs="Calibri"/>
        </w:rPr>
        <w:t>e've not collected those kinds of information in the past</w:t>
      </w:r>
      <w:r w:rsidR="002D21E7">
        <w:rPr>
          <w:rFonts w:ascii="Calibri" w:hAnsi="Calibri" w:cs="Calibri"/>
        </w:rPr>
        <w:t>. W</w:t>
      </w:r>
      <w:r w:rsidR="00D22786" w:rsidRPr="00B922A9">
        <w:rPr>
          <w:rFonts w:ascii="Calibri" w:hAnsi="Calibri" w:cs="Calibri"/>
        </w:rPr>
        <w:t xml:space="preserve">e now have a financial commitment to collect that information and figure out how we </w:t>
      </w:r>
      <w:proofErr w:type="gramStart"/>
      <w:r w:rsidR="00D22786" w:rsidRPr="00B922A9">
        <w:rPr>
          <w:rFonts w:ascii="Calibri" w:hAnsi="Calibri" w:cs="Calibri"/>
        </w:rPr>
        <w:t>actually can</w:t>
      </w:r>
      <w:proofErr w:type="gramEnd"/>
      <w:r w:rsidR="00D22786" w:rsidRPr="00B922A9">
        <w:rPr>
          <w:rFonts w:ascii="Calibri" w:hAnsi="Calibri" w:cs="Calibri"/>
        </w:rPr>
        <w:t xml:space="preserve"> improve care in the communities after we collect that information and use it in the appropriate way.</w:t>
      </w:r>
    </w:p>
    <w:p w14:paraId="2EC67774" w14:textId="77777777" w:rsidR="002D21E7" w:rsidRDefault="002D21E7">
      <w:pPr>
        <w:spacing w:after="0"/>
        <w:rPr>
          <w:rFonts w:ascii="Calibri" w:hAnsi="Calibri" w:cs="Calibri"/>
          <w:color w:val="5D7284"/>
        </w:rPr>
      </w:pPr>
    </w:p>
    <w:p w14:paraId="5292D89C" w14:textId="68E5F631" w:rsidR="00D2778A" w:rsidRPr="00B922A9" w:rsidRDefault="002D21E7">
      <w:pPr>
        <w:spacing w:after="0"/>
        <w:rPr>
          <w:rFonts w:ascii="Calibri" w:hAnsi="Calibri" w:cs="Calibri"/>
        </w:rPr>
      </w:pPr>
      <w:r w:rsidRPr="002D21E7">
        <w:rPr>
          <w:rFonts w:ascii="Calibri" w:hAnsi="Calibri" w:cs="Calibri"/>
        </w:rPr>
        <w:t xml:space="preserve">DR. BARBARA BIERER: </w:t>
      </w:r>
      <w:r>
        <w:rPr>
          <w:rFonts w:ascii="Calibri" w:hAnsi="Calibri" w:cs="Calibri"/>
        </w:rPr>
        <w:t>A</w:t>
      </w:r>
      <w:r w:rsidR="00D22786" w:rsidRPr="00B922A9">
        <w:rPr>
          <w:rFonts w:ascii="Calibri" w:hAnsi="Calibri" w:cs="Calibri"/>
        </w:rPr>
        <w:t>re the variables the same that you're collecting in the communit</w:t>
      </w:r>
      <w:r>
        <w:rPr>
          <w:rFonts w:ascii="Calibri" w:hAnsi="Calibri" w:cs="Calibri"/>
        </w:rPr>
        <w:t>y</w:t>
      </w:r>
      <w:r w:rsidR="00D22786" w:rsidRPr="00B922A9">
        <w:rPr>
          <w:rFonts w:ascii="Calibri" w:hAnsi="Calibri" w:cs="Calibri"/>
        </w:rPr>
        <w:t xml:space="preserve"> as in the clinic, and in the academic or the health centers as</w:t>
      </w:r>
      <w:r>
        <w:rPr>
          <w:rFonts w:ascii="Calibri" w:hAnsi="Calibri" w:cs="Calibri"/>
        </w:rPr>
        <w:t xml:space="preserve"> in</w:t>
      </w:r>
      <w:r w:rsidR="00D22786" w:rsidRPr="00B922A9">
        <w:rPr>
          <w:rFonts w:ascii="Calibri" w:hAnsi="Calibri" w:cs="Calibri"/>
        </w:rPr>
        <w:t xml:space="preserve"> industry? I've been doing this work, you know, in in, in an NIH grant </w:t>
      </w:r>
      <w:r w:rsidR="00D22786" w:rsidRPr="00B922A9">
        <w:rPr>
          <w:rFonts w:ascii="Calibri" w:hAnsi="Calibri" w:cs="Calibri"/>
        </w:rPr>
        <w:lastRenderedPageBreak/>
        <w:t xml:space="preserve">called </w:t>
      </w:r>
      <w:r>
        <w:rPr>
          <w:rFonts w:ascii="Calibri" w:hAnsi="Calibri" w:cs="Calibri"/>
        </w:rPr>
        <w:t>Rad-X for</w:t>
      </w:r>
      <w:r w:rsidR="00D22786" w:rsidRPr="00B922A9">
        <w:rPr>
          <w:rFonts w:ascii="Calibri" w:hAnsi="Calibri" w:cs="Calibri"/>
        </w:rPr>
        <w:t xml:space="preserve"> underrepresented populations, which is looking at testing and vaccine</w:t>
      </w:r>
      <w:r>
        <w:rPr>
          <w:rFonts w:ascii="Calibri" w:hAnsi="Calibri" w:cs="Calibri"/>
        </w:rPr>
        <w:t>s in</w:t>
      </w:r>
      <w:r w:rsidR="00D22786" w:rsidRPr="00B922A9">
        <w:rPr>
          <w:rFonts w:ascii="Calibri" w:hAnsi="Calibri" w:cs="Calibri"/>
        </w:rPr>
        <w:t xml:space="preserve"> underserved populations. And what's remarkable is that the NIH forms differ from what the what the federally qualified health centers </w:t>
      </w:r>
      <w:r>
        <w:rPr>
          <w:rFonts w:ascii="Calibri" w:hAnsi="Calibri" w:cs="Calibri"/>
        </w:rPr>
        <w:t>(FQHCs)</w:t>
      </w:r>
      <w:r w:rsidR="00D22786" w:rsidRPr="00B922A9">
        <w:rPr>
          <w:rFonts w:ascii="Calibri" w:hAnsi="Calibri" w:cs="Calibri"/>
        </w:rPr>
        <w:t>are required to collect</w:t>
      </w:r>
      <w:r>
        <w:rPr>
          <w:rFonts w:ascii="Calibri" w:hAnsi="Calibri" w:cs="Calibri"/>
        </w:rPr>
        <w:t>.</w:t>
      </w:r>
      <w:r w:rsidR="00D22786" w:rsidRPr="00B922A9">
        <w:rPr>
          <w:rFonts w:ascii="Calibri" w:hAnsi="Calibri" w:cs="Calibri"/>
        </w:rPr>
        <w:t xml:space="preserve"> I</w:t>
      </w:r>
      <w:r>
        <w:rPr>
          <w:rFonts w:ascii="Calibri" w:hAnsi="Calibri" w:cs="Calibri"/>
        </w:rPr>
        <w:t xml:space="preserve"> ask</w:t>
      </w:r>
      <w:r w:rsidR="00D22786" w:rsidRPr="00B922A9">
        <w:rPr>
          <w:rFonts w:ascii="Calibri" w:hAnsi="Calibri" w:cs="Calibri"/>
        </w:rPr>
        <w:t xml:space="preserve">, </w:t>
      </w:r>
      <w:r>
        <w:rPr>
          <w:rFonts w:ascii="Calibri" w:hAnsi="Calibri" w:cs="Calibri"/>
        </w:rPr>
        <w:t>“</w:t>
      </w:r>
      <w:r w:rsidR="00D22786" w:rsidRPr="00B922A9">
        <w:rPr>
          <w:rFonts w:ascii="Calibri" w:hAnsi="Calibri" w:cs="Calibri"/>
        </w:rPr>
        <w:t>are we kidding?</w:t>
      </w:r>
      <w:r>
        <w:rPr>
          <w:rFonts w:ascii="Calibri" w:hAnsi="Calibri" w:cs="Calibri"/>
        </w:rPr>
        <w:t>”</w:t>
      </w:r>
      <w:r w:rsidR="00D22786" w:rsidRPr="00B922A9">
        <w:rPr>
          <w:rFonts w:ascii="Calibri" w:hAnsi="Calibri" w:cs="Calibri"/>
        </w:rPr>
        <w:t xml:space="preserve"> How are we ever going to put this data together? When it's so complicated </w:t>
      </w:r>
      <w:r>
        <w:rPr>
          <w:rFonts w:ascii="Calibri" w:hAnsi="Calibri" w:cs="Calibri"/>
        </w:rPr>
        <w:t>and w</w:t>
      </w:r>
      <w:r w:rsidR="00D22786" w:rsidRPr="00B922A9">
        <w:rPr>
          <w:rFonts w:ascii="Calibri" w:hAnsi="Calibri" w:cs="Calibri"/>
        </w:rPr>
        <w:t>hen you think about intersectionality</w:t>
      </w:r>
      <w:r>
        <w:rPr>
          <w:rFonts w:ascii="Calibri" w:hAnsi="Calibri" w:cs="Calibri"/>
        </w:rPr>
        <w:t>.</w:t>
      </w:r>
      <w:r w:rsidR="00D22786" w:rsidRPr="00B922A9">
        <w:rPr>
          <w:rFonts w:ascii="Calibri" w:hAnsi="Calibri" w:cs="Calibri"/>
        </w:rPr>
        <w:t xml:space="preserve"> </w:t>
      </w:r>
      <w:r>
        <w:rPr>
          <w:rFonts w:ascii="Calibri" w:hAnsi="Calibri" w:cs="Calibri"/>
        </w:rPr>
        <w:t>W</w:t>
      </w:r>
      <w:r w:rsidR="00D22786" w:rsidRPr="00B922A9">
        <w:rPr>
          <w:rFonts w:ascii="Calibri" w:hAnsi="Calibri" w:cs="Calibri"/>
        </w:rPr>
        <w:t>hat work are we doing to sort of find a common set of metrics that we can all push forward?</w:t>
      </w:r>
    </w:p>
    <w:p w14:paraId="668CAC4A" w14:textId="77777777" w:rsidR="00D2778A" w:rsidRPr="00B922A9" w:rsidRDefault="00D2778A">
      <w:pPr>
        <w:spacing w:after="0"/>
        <w:rPr>
          <w:rFonts w:ascii="Calibri" w:hAnsi="Calibri" w:cs="Calibri"/>
        </w:rPr>
      </w:pPr>
    </w:p>
    <w:p w14:paraId="1DD8D86D" w14:textId="77777777" w:rsidR="002D21E7" w:rsidRDefault="002D21E7">
      <w:pPr>
        <w:spacing w:after="0"/>
        <w:rPr>
          <w:rFonts w:ascii="Calibri" w:hAnsi="Calibri" w:cs="Calibri"/>
        </w:rPr>
      </w:pPr>
      <w:r w:rsidRPr="002D21E7">
        <w:rPr>
          <w:rFonts w:ascii="Calibri" w:hAnsi="Calibri" w:cs="Calibri"/>
        </w:rPr>
        <w:t xml:space="preserve">MS. LASHELL ROBINSON: </w:t>
      </w:r>
      <w:r>
        <w:rPr>
          <w:rFonts w:ascii="Calibri" w:hAnsi="Calibri" w:cs="Calibri"/>
        </w:rPr>
        <w:t>A</w:t>
      </w:r>
      <w:r w:rsidR="00D22786" w:rsidRPr="00B922A9">
        <w:rPr>
          <w:rFonts w:ascii="Calibri" w:hAnsi="Calibri" w:cs="Calibri"/>
        </w:rPr>
        <w:t>s far as the guidance</w:t>
      </w:r>
      <w:r>
        <w:rPr>
          <w:rFonts w:ascii="Calibri" w:hAnsi="Calibri" w:cs="Calibri"/>
        </w:rPr>
        <w:t>-</w:t>
      </w:r>
      <w:r w:rsidR="00D22786" w:rsidRPr="00B922A9">
        <w:rPr>
          <w:rFonts w:ascii="Calibri" w:hAnsi="Calibri" w:cs="Calibri"/>
        </w:rPr>
        <w:t xml:space="preserve"> part of our work is aligning with either some sort of US census data when it comes to how we're describing race and ethnicity. I'm thinking of a conversation earlier, where we were speaking with France around their collection of data only to discover that they were using ethnicity almost synonymous to how we describe it in the US. So</w:t>
      </w:r>
      <w:r>
        <w:rPr>
          <w:rFonts w:ascii="Calibri" w:hAnsi="Calibri" w:cs="Calibri"/>
        </w:rPr>
        <w:t>,</w:t>
      </w:r>
      <w:r w:rsidR="00D22786" w:rsidRPr="00B922A9">
        <w:rPr>
          <w:rFonts w:ascii="Calibri" w:hAnsi="Calibri" w:cs="Calibri"/>
        </w:rPr>
        <w:t xml:space="preserve"> I think some guidanc</w:t>
      </w:r>
      <w:r>
        <w:rPr>
          <w:rFonts w:ascii="Calibri" w:hAnsi="Calibri" w:cs="Calibri"/>
        </w:rPr>
        <w:t xml:space="preserve">e </w:t>
      </w:r>
      <w:r w:rsidR="00D22786" w:rsidRPr="00B922A9">
        <w:rPr>
          <w:rFonts w:ascii="Calibri" w:hAnsi="Calibri" w:cs="Calibri"/>
        </w:rPr>
        <w:t xml:space="preserve">around standardization of how we're going to categorize certain aspects is that first step. But to my earlier point, I don't think that industry has quite gotten around </w:t>
      </w:r>
      <w:r>
        <w:rPr>
          <w:rFonts w:ascii="Calibri" w:hAnsi="Calibri" w:cs="Calibri"/>
        </w:rPr>
        <w:t xml:space="preserve">to </w:t>
      </w:r>
      <w:r w:rsidR="00D22786" w:rsidRPr="00B922A9">
        <w:rPr>
          <w:rFonts w:ascii="Calibri" w:hAnsi="Calibri" w:cs="Calibri"/>
        </w:rPr>
        <w:t xml:space="preserve">that when it comes to social determinants of health. And that would be </w:t>
      </w:r>
      <w:r>
        <w:rPr>
          <w:rFonts w:ascii="Calibri" w:hAnsi="Calibri" w:cs="Calibri"/>
        </w:rPr>
        <w:t>a</w:t>
      </w:r>
      <w:r w:rsidR="00D22786" w:rsidRPr="00B922A9">
        <w:rPr>
          <w:rFonts w:ascii="Calibri" w:hAnsi="Calibri" w:cs="Calibri"/>
        </w:rPr>
        <w:t xml:space="preserve"> first step, because it did make a large difference in how we're seeing recordings related to race and ethnicity and being able to zone in on those gaps. So that's that first step is getting that standardization. That's a</w:t>
      </w:r>
      <w:r>
        <w:rPr>
          <w:rFonts w:ascii="Calibri" w:hAnsi="Calibri" w:cs="Calibri"/>
        </w:rPr>
        <w:t xml:space="preserve"> </w:t>
      </w:r>
      <w:r w:rsidR="00D22786" w:rsidRPr="00B922A9">
        <w:rPr>
          <w:rFonts w:ascii="Calibri" w:hAnsi="Calibri" w:cs="Calibri"/>
        </w:rPr>
        <w:t xml:space="preserve">common language. </w:t>
      </w:r>
    </w:p>
    <w:p w14:paraId="72D6A5A2" w14:textId="77777777" w:rsidR="002D21E7" w:rsidRDefault="002D21E7">
      <w:pPr>
        <w:spacing w:after="0"/>
        <w:rPr>
          <w:rFonts w:ascii="Calibri" w:hAnsi="Calibri" w:cs="Calibri"/>
        </w:rPr>
      </w:pPr>
    </w:p>
    <w:p w14:paraId="3F97BB0C" w14:textId="48BD5A23" w:rsidR="00D2778A" w:rsidRPr="00B922A9" w:rsidRDefault="002D21E7">
      <w:pPr>
        <w:spacing w:after="0"/>
        <w:rPr>
          <w:rFonts w:ascii="Calibri" w:hAnsi="Calibri" w:cs="Calibri"/>
        </w:rPr>
      </w:pPr>
      <w:r>
        <w:rPr>
          <w:rFonts w:ascii="Calibri" w:hAnsi="Calibri" w:cs="Calibri"/>
        </w:rPr>
        <w:t xml:space="preserve">DR. RAVI THADHANI: </w:t>
      </w:r>
      <w:r w:rsidR="00D22786" w:rsidRPr="00B922A9">
        <w:rPr>
          <w:rFonts w:ascii="Calibri" w:hAnsi="Calibri" w:cs="Calibri"/>
        </w:rPr>
        <w:t xml:space="preserve">I do believe not in </w:t>
      </w:r>
      <w:proofErr w:type="gramStart"/>
      <w:r w:rsidR="00D22786" w:rsidRPr="00B922A9">
        <w:rPr>
          <w:rFonts w:ascii="Calibri" w:hAnsi="Calibri" w:cs="Calibri"/>
        </w:rPr>
        <w:t>all of</w:t>
      </w:r>
      <w:proofErr w:type="gramEnd"/>
      <w:r w:rsidR="00D22786" w:rsidRPr="00B922A9">
        <w:rPr>
          <w:rFonts w:ascii="Calibri" w:hAnsi="Calibri" w:cs="Calibri"/>
        </w:rPr>
        <w:t xml:space="preserve"> our areas, but in, for example, the cancer trial space,</w:t>
      </w:r>
      <w:r>
        <w:rPr>
          <w:rFonts w:ascii="Calibri" w:hAnsi="Calibri" w:cs="Calibri"/>
        </w:rPr>
        <w:t xml:space="preserve"> </w:t>
      </w:r>
      <w:r w:rsidR="00D22786" w:rsidRPr="00B922A9">
        <w:rPr>
          <w:rFonts w:ascii="Calibri" w:hAnsi="Calibri" w:cs="Calibri"/>
        </w:rPr>
        <w:t xml:space="preserve">understanding </w:t>
      </w:r>
      <w:r>
        <w:rPr>
          <w:rFonts w:ascii="Calibri" w:hAnsi="Calibri" w:cs="Calibri"/>
        </w:rPr>
        <w:t xml:space="preserve">of </w:t>
      </w:r>
      <w:r w:rsidR="00D22786" w:rsidRPr="00B922A9">
        <w:rPr>
          <w:rFonts w:ascii="Calibri" w:hAnsi="Calibri" w:cs="Calibri"/>
        </w:rPr>
        <w:t xml:space="preserve">financial security and why people go into significant debt and claim bankruptcy </w:t>
      </w:r>
      <w:r>
        <w:rPr>
          <w:rFonts w:ascii="Calibri" w:hAnsi="Calibri" w:cs="Calibri"/>
        </w:rPr>
        <w:t>is important</w:t>
      </w:r>
      <w:r w:rsidR="00D22786" w:rsidRPr="00B922A9">
        <w:rPr>
          <w:rFonts w:ascii="Calibri" w:hAnsi="Calibri" w:cs="Calibri"/>
        </w:rPr>
        <w:t>. We're beginning to collect that information on a cursory level, but we're also seeing some sponsors, again, in the cancer space, being interested in it. Now, I don't think</w:t>
      </w:r>
      <w:r>
        <w:rPr>
          <w:rFonts w:ascii="Calibri" w:hAnsi="Calibri" w:cs="Calibri"/>
        </w:rPr>
        <w:t xml:space="preserve"> that </w:t>
      </w:r>
      <w:r w:rsidR="00D22786" w:rsidRPr="00B922A9">
        <w:rPr>
          <w:rFonts w:ascii="Calibri" w:hAnsi="Calibri" w:cs="Calibri"/>
        </w:rPr>
        <w:t>we've harmonized the way we collect that information</w:t>
      </w:r>
      <w:r>
        <w:rPr>
          <w:rFonts w:ascii="Calibri" w:hAnsi="Calibri" w:cs="Calibri"/>
        </w:rPr>
        <w:t>. B</w:t>
      </w:r>
      <w:r w:rsidR="00D22786" w:rsidRPr="00B922A9">
        <w:rPr>
          <w:rFonts w:ascii="Calibri" w:hAnsi="Calibri" w:cs="Calibri"/>
        </w:rPr>
        <w:t>ut understanding why we don't have representation and what challenges trials in cancer pose</w:t>
      </w:r>
      <w:proofErr w:type="gramStart"/>
      <w:r>
        <w:rPr>
          <w:rFonts w:ascii="Calibri" w:hAnsi="Calibri" w:cs="Calibri"/>
        </w:rPr>
        <w:t xml:space="preserve">- </w:t>
      </w:r>
      <w:r w:rsidR="00D22786" w:rsidRPr="00B922A9">
        <w:rPr>
          <w:rFonts w:ascii="Calibri" w:hAnsi="Calibri" w:cs="Calibri"/>
        </w:rPr>
        <w:t xml:space="preserve"> we're</w:t>
      </w:r>
      <w:proofErr w:type="gramEnd"/>
      <w:r w:rsidR="00D22786" w:rsidRPr="00B922A9">
        <w:rPr>
          <w:rFonts w:ascii="Calibri" w:hAnsi="Calibri" w:cs="Calibri"/>
        </w:rPr>
        <w:t xml:space="preserve"> beginning to see an interest level of capturing some of that information</w:t>
      </w:r>
      <w:r>
        <w:rPr>
          <w:rFonts w:ascii="Calibri" w:hAnsi="Calibri" w:cs="Calibri"/>
        </w:rPr>
        <w:t>. However,</w:t>
      </w:r>
      <w:r w:rsidR="00D22786" w:rsidRPr="00B922A9">
        <w:rPr>
          <w:rFonts w:ascii="Calibri" w:hAnsi="Calibri" w:cs="Calibri"/>
        </w:rPr>
        <w:t xml:space="preserve"> it isn't harmonized.</w:t>
      </w:r>
    </w:p>
    <w:p w14:paraId="3AEF9A38" w14:textId="77777777" w:rsidR="00D2778A" w:rsidRPr="00B922A9" w:rsidRDefault="00D2778A">
      <w:pPr>
        <w:spacing w:after="0"/>
        <w:rPr>
          <w:rFonts w:ascii="Calibri" w:hAnsi="Calibri" w:cs="Calibri"/>
        </w:rPr>
      </w:pPr>
    </w:p>
    <w:p w14:paraId="29920F98" w14:textId="4046B0EF" w:rsidR="00D2778A" w:rsidRPr="00B922A9" w:rsidRDefault="002D21E7">
      <w:pPr>
        <w:spacing w:after="0"/>
        <w:rPr>
          <w:rFonts w:ascii="Calibri" w:hAnsi="Calibri" w:cs="Calibri"/>
        </w:rPr>
      </w:pPr>
      <w:r w:rsidRPr="002D21E7">
        <w:rPr>
          <w:rFonts w:ascii="Calibri" w:hAnsi="Calibri" w:cs="Calibri"/>
        </w:rPr>
        <w:t xml:space="preserve">DR. BARBARA BIERER: </w:t>
      </w:r>
      <w:proofErr w:type="gramStart"/>
      <w:r>
        <w:rPr>
          <w:rFonts w:ascii="Calibri" w:hAnsi="Calibri" w:cs="Calibri"/>
        </w:rPr>
        <w:t>R</w:t>
      </w:r>
      <w:r w:rsidR="00D22786" w:rsidRPr="00B922A9">
        <w:rPr>
          <w:rFonts w:ascii="Calibri" w:hAnsi="Calibri" w:cs="Calibri"/>
        </w:rPr>
        <w:t>eally interesting</w:t>
      </w:r>
      <w:proofErr w:type="gramEnd"/>
      <w:r w:rsidR="00D22786" w:rsidRPr="00B922A9">
        <w:rPr>
          <w:rFonts w:ascii="Calibri" w:hAnsi="Calibri" w:cs="Calibri"/>
        </w:rPr>
        <w:t>. So</w:t>
      </w:r>
      <w:r>
        <w:rPr>
          <w:rFonts w:ascii="Calibri" w:hAnsi="Calibri" w:cs="Calibri"/>
        </w:rPr>
        <w:t>,</w:t>
      </w:r>
      <w:r w:rsidR="00D22786" w:rsidRPr="00B922A9">
        <w:rPr>
          <w:rFonts w:ascii="Calibri" w:hAnsi="Calibri" w:cs="Calibri"/>
        </w:rPr>
        <w:t xml:space="preserve"> how have you approached this question of uninsured populations? </w:t>
      </w:r>
      <w:r>
        <w:rPr>
          <w:rFonts w:ascii="Calibri" w:hAnsi="Calibri" w:cs="Calibri"/>
        </w:rPr>
        <w:t>W</w:t>
      </w:r>
      <w:r w:rsidR="00D22786" w:rsidRPr="00B922A9">
        <w:rPr>
          <w:rFonts w:ascii="Calibri" w:hAnsi="Calibri" w:cs="Calibri"/>
        </w:rPr>
        <w:t xml:space="preserve">hat do we do about that? </w:t>
      </w:r>
    </w:p>
    <w:p w14:paraId="636CFB2E" w14:textId="77777777" w:rsidR="00D2778A" w:rsidRPr="00B922A9" w:rsidRDefault="00D2778A">
      <w:pPr>
        <w:spacing w:after="0"/>
        <w:rPr>
          <w:rFonts w:ascii="Calibri" w:hAnsi="Calibri" w:cs="Calibri"/>
        </w:rPr>
      </w:pPr>
    </w:p>
    <w:p w14:paraId="2D280BF4" w14:textId="73B85111" w:rsidR="00D2778A" w:rsidRPr="00B922A9" w:rsidRDefault="00CF4E0E">
      <w:pPr>
        <w:spacing w:after="0"/>
        <w:rPr>
          <w:rFonts w:ascii="Calibri" w:hAnsi="Calibri" w:cs="Calibri"/>
        </w:rPr>
      </w:pPr>
      <w:r w:rsidRPr="00CF4E0E">
        <w:rPr>
          <w:rFonts w:ascii="Calibri" w:hAnsi="Calibri" w:cs="Calibri"/>
        </w:rPr>
        <w:t xml:space="preserve">LASHELL ROBINSON: I </w:t>
      </w:r>
      <w:r w:rsidR="00D22786" w:rsidRPr="00CF4E0E">
        <w:rPr>
          <w:rFonts w:ascii="Calibri" w:hAnsi="Calibri" w:cs="Calibri"/>
        </w:rPr>
        <w:t>think to your point</w:t>
      </w:r>
      <w:r>
        <w:rPr>
          <w:rFonts w:ascii="Calibri" w:hAnsi="Calibri" w:cs="Calibri"/>
        </w:rPr>
        <w:t>,</w:t>
      </w:r>
      <w:r w:rsidR="00D22786" w:rsidRPr="00CF4E0E">
        <w:rPr>
          <w:rFonts w:ascii="Calibri" w:hAnsi="Calibri" w:cs="Calibri"/>
        </w:rPr>
        <w:t xml:space="preserve"> oncology</w:t>
      </w:r>
      <w:r w:rsidR="00D22786" w:rsidRPr="00B922A9">
        <w:rPr>
          <w:rFonts w:ascii="Calibri" w:hAnsi="Calibri" w:cs="Calibri"/>
        </w:rPr>
        <w:t xml:space="preserve"> is one of the largest </w:t>
      </w:r>
      <w:r>
        <w:rPr>
          <w:rFonts w:ascii="Calibri" w:hAnsi="Calibri" w:cs="Calibri"/>
        </w:rPr>
        <w:t>health areas</w:t>
      </w:r>
      <w:r w:rsidR="00D22786" w:rsidRPr="00B922A9">
        <w:rPr>
          <w:rFonts w:ascii="Calibri" w:hAnsi="Calibri" w:cs="Calibri"/>
        </w:rPr>
        <w:t xml:space="preserve"> where we see that financial toxicity really start impacting patients</w:t>
      </w:r>
      <w:r>
        <w:rPr>
          <w:rFonts w:ascii="Calibri" w:hAnsi="Calibri" w:cs="Calibri"/>
        </w:rPr>
        <w:t>-</w:t>
      </w:r>
      <w:r w:rsidR="00D22786" w:rsidRPr="00B922A9">
        <w:rPr>
          <w:rFonts w:ascii="Calibri" w:hAnsi="Calibri" w:cs="Calibri"/>
        </w:rPr>
        <w:t xml:space="preserve"> not only in a real</w:t>
      </w:r>
      <w:r>
        <w:rPr>
          <w:rFonts w:ascii="Calibri" w:hAnsi="Calibri" w:cs="Calibri"/>
        </w:rPr>
        <w:t>-</w:t>
      </w:r>
      <w:r w:rsidR="00D22786" w:rsidRPr="00B922A9">
        <w:rPr>
          <w:rFonts w:ascii="Calibri" w:hAnsi="Calibri" w:cs="Calibri"/>
        </w:rPr>
        <w:t xml:space="preserve">world setting, but even in a clinical trial setting. </w:t>
      </w:r>
      <w:r>
        <w:rPr>
          <w:rFonts w:ascii="Calibri" w:hAnsi="Calibri" w:cs="Calibri"/>
        </w:rPr>
        <w:t>O</w:t>
      </w:r>
      <w:r w:rsidR="00D22786" w:rsidRPr="00B922A9">
        <w:rPr>
          <w:rFonts w:ascii="Calibri" w:hAnsi="Calibri" w:cs="Calibri"/>
        </w:rPr>
        <w:t xml:space="preserve">ne of those exercises that we've </w:t>
      </w:r>
      <w:proofErr w:type="gramStart"/>
      <w:r w:rsidR="00D22786" w:rsidRPr="00B922A9">
        <w:rPr>
          <w:rFonts w:ascii="Calibri" w:hAnsi="Calibri" w:cs="Calibri"/>
        </w:rPr>
        <w:t>actually done</w:t>
      </w:r>
      <w:proofErr w:type="gramEnd"/>
      <w:r>
        <w:rPr>
          <w:rFonts w:ascii="Calibri" w:hAnsi="Calibri" w:cs="Calibri"/>
        </w:rPr>
        <w:t>,</w:t>
      </w:r>
      <w:r w:rsidR="00D22786" w:rsidRPr="00B922A9">
        <w:rPr>
          <w:rFonts w:ascii="Calibri" w:hAnsi="Calibri" w:cs="Calibri"/>
        </w:rPr>
        <w:t xml:space="preserve"> even a</w:t>
      </w:r>
      <w:r>
        <w:rPr>
          <w:rFonts w:ascii="Calibri" w:hAnsi="Calibri" w:cs="Calibri"/>
        </w:rPr>
        <w:t>t</w:t>
      </w:r>
      <w:r w:rsidR="00D22786" w:rsidRPr="00B922A9">
        <w:rPr>
          <w:rFonts w:ascii="Calibri" w:hAnsi="Calibri" w:cs="Calibri"/>
        </w:rPr>
        <w:t xml:space="preserve"> sites, </w:t>
      </w:r>
      <w:r>
        <w:rPr>
          <w:rFonts w:ascii="Calibri" w:hAnsi="Calibri" w:cs="Calibri"/>
        </w:rPr>
        <w:t>is ask “</w:t>
      </w:r>
      <w:r w:rsidR="00D22786" w:rsidRPr="00B922A9">
        <w:rPr>
          <w:rFonts w:ascii="Calibri" w:hAnsi="Calibri" w:cs="Calibri"/>
        </w:rPr>
        <w:t>how does that impact their patients?</w:t>
      </w:r>
      <w:r>
        <w:rPr>
          <w:rFonts w:ascii="Calibri" w:hAnsi="Calibri" w:cs="Calibri"/>
        </w:rPr>
        <w:t>”</w:t>
      </w:r>
      <w:r w:rsidR="00D22786" w:rsidRPr="00B922A9">
        <w:rPr>
          <w:rFonts w:ascii="Calibri" w:hAnsi="Calibri" w:cs="Calibri"/>
        </w:rPr>
        <w:t xml:space="preserve"> </w:t>
      </w:r>
      <w:r>
        <w:rPr>
          <w:rFonts w:ascii="Calibri" w:hAnsi="Calibri" w:cs="Calibri"/>
        </w:rPr>
        <w:t>I</w:t>
      </w:r>
      <w:r w:rsidR="00D22786" w:rsidRPr="00B922A9">
        <w:rPr>
          <w:rFonts w:ascii="Calibri" w:hAnsi="Calibri" w:cs="Calibri"/>
        </w:rPr>
        <w:t xml:space="preserve">n particular, are there any differentiations that you see based on different diversity factors, whether that's race, whether that's ethnicity, whether that is local </w:t>
      </w:r>
      <w:proofErr w:type="gramStart"/>
      <w:r w:rsidR="00D22786" w:rsidRPr="00B922A9">
        <w:rPr>
          <w:rFonts w:ascii="Calibri" w:hAnsi="Calibri" w:cs="Calibri"/>
        </w:rPr>
        <w:t>socio</w:t>
      </w:r>
      <w:r>
        <w:rPr>
          <w:rFonts w:ascii="Calibri" w:hAnsi="Calibri" w:cs="Calibri"/>
        </w:rPr>
        <w:t>-</w:t>
      </w:r>
      <w:r w:rsidR="00D22786" w:rsidRPr="00B922A9">
        <w:rPr>
          <w:rFonts w:ascii="Calibri" w:hAnsi="Calibri" w:cs="Calibri"/>
        </w:rPr>
        <w:t>economics</w:t>
      </w:r>
      <w:proofErr w:type="gramEnd"/>
      <w:r w:rsidR="00D22786" w:rsidRPr="00B922A9">
        <w:rPr>
          <w:rFonts w:ascii="Calibri" w:hAnsi="Calibri" w:cs="Calibri"/>
        </w:rPr>
        <w:t xml:space="preserve">? And is it just your patients that don't have insurance? Or what about those patients that have </w:t>
      </w:r>
      <w:r>
        <w:rPr>
          <w:rFonts w:ascii="Calibri" w:hAnsi="Calibri" w:cs="Calibri"/>
        </w:rPr>
        <w:t>“</w:t>
      </w:r>
      <w:r w:rsidR="00D22786" w:rsidRPr="00B922A9">
        <w:rPr>
          <w:rFonts w:ascii="Calibri" w:hAnsi="Calibri" w:cs="Calibri"/>
        </w:rPr>
        <w:t>not so great</w:t>
      </w:r>
      <w:r>
        <w:rPr>
          <w:rFonts w:ascii="Calibri" w:hAnsi="Calibri" w:cs="Calibri"/>
        </w:rPr>
        <w:t>”</w:t>
      </w:r>
      <w:r w:rsidR="00D22786" w:rsidRPr="00B922A9">
        <w:rPr>
          <w:rFonts w:ascii="Calibri" w:hAnsi="Calibri" w:cs="Calibri"/>
        </w:rPr>
        <w:t xml:space="preserve">? And how </w:t>
      </w:r>
      <w:r>
        <w:rPr>
          <w:rFonts w:ascii="Calibri" w:hAnsi="Calibri" w:cs="Calibri"/>
        </w:rPr>
        <w:t xml:space="preserve">do </w:t>
      </w:r>
      <w:r w:rsidR="00D22786" w:rsidRPr="00B922A9">
        <w:rPr>
          <w:rFonts w:ascii="Calibri" w:hAnsi="Calibri" w:cs="Calibri"/>
        </w:rPr>
        <w:t>those out</w:t>
      </w:r>
      <w:r>
        <w:rPr>
          <w:rFonts w:ascii="Calibri" w:hAnsi="Calibri" w:cs="Calibri"/>
        </w:rPr>
        <w:t>-</w:t>
      </w:r>
      <w:r w:rsidR="00D22786" w:rsidRPr="00B922A9">
        <w:rPr>
          <w:rFonts w:ascii="Calibri" w:hAnsi="Calibri" w:cs="Calibri"/>
        </w:rPr>
        <w:t>of</w:t>
      </w:r>
      <w:r>
        <w:rPr>
          <w:rFonts w:ascii="Calibri" w:hAnsi="Calibri" w:cs="Calibri"/>
        </w:rPr>
        <w:t>-</w:t>
      </w:r>
      <w:r w:rsidR="00D22786" w:rsidRPr="00B922A9">
        <w:rPr>
          <w:rFonts w:ascii="Calibri" w:hAnsi="Calibri" w:cs="Calibri"/>
        </w:rPr>
        <w:t>pocket expenses impact their trial? And really asking that tough question</w:t>
      </w:r>
      <w:r>
        <w:rPr>
          <w:rFonts w:ascii="Calibri" w:hAnsi="Calibri" w:cs="Calibri"/>
        </w:rPr>
        <w:t>-</w:t>
      </w:r>
      <w:r w:rsidR="00D22786" w:rsidRPr="00B922A9">
        <w:rPr>
          <w:rFonts w:ascii="Calibri" w:hAnsi="Calibri" w:cs="Calibri"/>
        </w:rPr>
        <w:t xml:space="preserve"> does it cause bias in that informed consent process? Are they truly able to equitably offer the trial to every single person</w:t>
      </w:r>
      <w:r>
        <w:rPr>
          <w:rFonts w:ascii="Calibri" w:hAnsi="Calibri" w:cs="Calibri"/>
        </w:rPr>
        <w:t>-</w:t>
      </w:r>
      <w:r w:rsidR="00D22786" w:rsidRPr="00B922A9">
        <w:rPr>
          <w:rFonts w:ascii="Calibri" w:hAnsi="Calibri" w:cs="Calibri"/>
        </w:rPr>
        <w:t xml:space="preserve"> or is insurance a barrier? And getting that anecdotal and turning it into quantitative information has really helped cement decision</w:t>
      </w:r>
      <w:r>
        <w:rPr>
          <w:rFonts w:ascii="Calibri" w:hAnsi="Calibri" w:cs="Calibri"/>
        </w:rPr>
        <w:t>-</w:t>
      </w:r>
      <w:r w:rsidR="00D22786" w:rsidRPr="00B922A9">
        <w:rPr>
          <w:rFonts w:ascii="Calibri" w:hAnsi="Calibri" w:cs="Calibri"/>
        </w:rPr>
        <w:t>making</w:t>
      </w:r>
      <w:r>
        <w:rPr>
          <w:rFonts w:ascii="Calibri" w:hAnsi="Calibri" w:cs="Calibri"/>
        </w:rPr>
        <w:t xml:space="preserve">. Getting </w:t>
      </w:r>
      <w:r w:rsidR="00D22786" w:rsidRPr="00B922A9">
        <w:rPr>
          <w:rFonts w:ascii="Calibri" w:hAnsi="Calibri" w:cs="Calibri"/>
        </w:rPr>
        <w:t xml:space="preserve">that that information from the site, in the absence of having a formal form, </w:t>
      </w:r>
      <w:r>
        <w:rPr>
          <w:rFonts w:ascii="Calibri" w:hAnsi="Calibri" w:cs="Calibri"/>
        </w:rPr>
        <w:t xml:space="preserve">and </w:t>
      </w:r>
      <w:r w:rsidR="00D22786" w:rsidRPr="00B922A9">
        <w:rPr>
          <w:rFonts w:ascii="Calibri" w:hAnsi="Calibri" w:cs="Calibri"/>
        </w:rPr>
        <w:t xml:space="preserve">tracking </w:t>
      </w:r>
      <w:r>
        <w:rPr>
          <w:rFonts w:ascii="Calibri" w:hAnsi="Calibri" w:cs="Calibri"/>
        </w:rPr>
        <w:t>s</w:t>
      </w:r>
      <w:r w:rsidR="00D22786" w:rsidRPr="00B922A9">
        <w:rPr>
          <w:rFonts w:ascii="Calibri" w:hAnsi="Calibri" w:cs="Calibri"/>
        </w:rPr>
        <w:t xml:space="preserve">ocial </w:t>
      </w:r>
      <w:r>
        <w:rPr>
          <w:rFonts w:ascii="Calibri" w:hAnsi="Calibri" w:cs="Calibri"/>
        </w:rPr>
        <w:t>d</w:t>
      </w:r>
      <w:r w:rsidR="00D22786" w:rsidRPr="00B922A9">
        <w:rPr>
          <w:rFonts w:ascii="Calibri" w:hAnsi="Calibri" w:cs="Calibri"/>
        </w:rPr>
        <w:t xml:space="preserve">eterminants of </w:t>
      </w:r>
      <w:r>
        <w:rPr>
          <w:rFonts w:ascii="Calibri" w:hAnsi="Calibri" w:cs="Calibri"/>
        </w:rPr>
        <w:t>h</w:t>
      </w:r>
      <w:r w:rsidR="00D22786" w:rsidRPr="00B922A9">
        <w:rPr>
          <w:rFonts w:ascii="Calibri" w:hAnsi="Calibri" w:cs="Calibri"/>
        </w:rPr>
        <w:t>ealth has probably been the best method.</w:t>
      </w:r>
    </w:p>
    <w:p w14:paraId="745F5492" w14:textId="77777777" w:rsidR="00D2778A" w:rsidRPr="00B922A9" w:rsidRDefault="00D2778A">
      <w:pPr>
        <w:spacing w:after="0"/>
        <w:rPr>
          <w:rFonts w:ascii="Calibri" w:hAnsi="Calibri" w:cs="Calibri"/>
        </w:rPr>
      </w:pPr>
    </w:p>
    <w:p w14:paraId="10A5C608" w14:textId="618D9315" w:rsidR="00D2778A" w:rsidRPr="00B922A9" w:rsidRDefault="00CF4E0E">
      <w:pPr>
        <w:spacing w:after="0"/>
        <w:rPr>
          <w:rFonts w:ascii="Calibri" w:hAnsi="Calibri" w:cs="Calibri"/>
        </w:rPr>
      </w:pPr>
      <w:r>
        <w:rPr>
          <w:rFonts w:ascii="Calibri" w:hAnsi="Calibri" w:cs="Calibri"/>
        </w:rPr>
        <w:t xml:space="preserve">DR. BARBARA BIERER: </w:t>
      </w:r>
      <w:r w:rsidR="00D22786" w:rsidRPr="00B922A9">
        <w:rPr>
          <w:rFonts w:ascii="Calibri" w:hAnsi="Calibri" w:cs="Calibri"/>
        </w:rPr>
        <w:t>I think that collecting that data will also help our arguments with CMS, because it's</w:t>
      </w:r>
      <w:r>
        <w:rPr>
          <w:rFonts w:ascii="Calibri" w:hAnsi="Calibri" w:cs="Calibri"/>
        </w:rPr>
        <w:t xml:space="preserve"> </w:t>
      </w:r>
      <w:r w:rsidR="00D22786" w:rsidRPr="00B922A9">
        <w:rPr>
          <w:rFonts w:ascii="Calibri" w:hAnsi="Calibri" w:cs="Calibri"/>
        </w:rPr>
        <w:t>problematic at its core that people are excluded</w:t>
      </w:r>
      <w:r>
        <w:rPr>
          <w:rFonts w:ascii="Calibri" w:hAnsi="Calibri" w:cs="Calibri"/>
        </w:rPr>
        <w:t xml:space="preserve"> b</w:t>
      </w:r>
      <w:r w:rsidR="00D22786" w:rsidRPr="00B922A9">
        <w:rPr>
          <w:rFonts w:ascii="Calibri" w:hAnsi="Calibri" w:cs="Calibri"/>
        </w:rPr>
        <w:t>ecause of insurance</w:t>
      </w:r>
      <w:r>
        <w:rPr>
          <w:rFonts w:ascii="Calibri" w:hAnsi="Calibri" w:cs="Calibri"/>
        </w:rPr>
        <w:t xml:space="preserve">. </w:t>
      </w:r>
      <w:r w:rsidR="00D22786" w:rsidRPr="00B922A9">
        <w:rPr>
          <w:rFonts w:ascii="Calibri" w:hAnsi="Calibri" w:cs="Calibri"/>
        </w:rPr>
        <w:t xml:space="preserve">I personally think we can take care of the expenses of travel and of getting to the place, and that's sort of a rounding error. It's the medicine and then the compensation for research related injury that's </w:t>
      </w:r>
      <w:proofErr w:type="gramStart"/>
      <w:r w:rsidR="00D22786" w:rsidRPr="00B922A9">
        <w:rPr>
          <w:rFonts w:ascii="Calibri" w:hAnsi="Calibri" w:cs="Calibri"/>
        </w:rPr>
        <w:t>really problematic</w:t>
      </w:r>
      <w:proofErr w:type="gramEnd"/>
      <w:r w:rsidR="00D22786" w:rsidRPr="00B922A9">
        <w:rPr>
          <w:rFonts w:ascii="Calibri" w:hAnsi="Calibri" w:cs="Calibri"/>
        </w:rPr>
        <w:t xml:space="preserve">. </w:t>
      </w:r>
    </w:p>
    <w:p w14:paraId="42AADA4D" w14:textId="77777777" w:rsidR="00D2778A" w:rsidRPr="00B922A9" w:rsidRDefault="00D2778A">
      <w:pPr>
        <w:spacing w:after="0"/>
        <w:rPr>
          <w:rFonts w:ascii="Calibri" w:hAnsi="Calibri" w:cs="Calibri"/>
        </w:rPr>
      </w:pPr>
    </w:p>
    <w:p w14:paraId="339A552F" w14:textId="69BCCDB9" w:rsidR="00D2778A" w:rsidRPr="00B922A9" w:rsidRDefault="00CF4E0E">
      <w:pPr>
        <w:spacing w:after="0"/>
        <w:rPr>
          <w:rFonts w:ascii="Calibri" w:hAnsi="Calibri" w:cs="Calibri"/>
        </w:rPr>
      </w:pPr>
      <w:r w:rsidRPr="00CF4E0E">
        <w:rPr>
          <w:rFonts w:ascii="Calibri" w:hAnsi="Calibri" w:cs="Calibri"/>
        </w:rPr>
        <w:lastRenderedPageBreak/>
        <w:t xml:space="preserve">DR. RAVI THADHANI: </w:t>
      </w:r>
      <w:r>
        <w:rPr>
          <w:rFonts w:ascii="Calibri" w:hAnsi="Calibri" w:cs="Calibri"/>
        </w:rPr>
        <w:t>W</w:t>
      </w:r>
      <w:r w:rsidR="00D22786" w:rsidRPr="00B922A9">
        <w:rPr>
          <w:rFonts w:ascii="Calibri" w:hAnsi="Calibri" w:cs="Calibri"/>
        </w:rPr>
        <w:t>hat I'm beginning to see</w:t>
      </w:r>
      <w:r>
        <w:rPr>
          <w:rFonts w:ascii="Calibri" w:hAnsi="Calibri" w:cs="Calibri"/>
        </w:rPr>
        <w:t>,</w:t>
      </w:r>
      <w:r w:rsidR="00D22786" w:rsidRPr="00B922A9">
        <w:rPr>
          <w:rFonts w:ascii="Calibri" w:hAnsi="Calibri" w:cs="Calibri"/>
        </w:rPr>
        <w:t xml:space="preserve"> again mostly in the cancer space</w:t>
      </w:r>
      <w:r>
        <w:rPr>
          <w:rFonts w:ascii="Calibri" w:hAnsi="Calibri" w:cs="Calibri"/>
        </w:rPr>
        <w:t>,</w:t>
      </w:r>
      <w:r w:rsidR="00D22786" w:rsidRPr="00B922A9">
        <w:rPr>
          <w:rFonts w:ascii="Calibri" w:hAnsi="Calibri" w:cs="Calibri"/>
        </w:rPr>
        <w:t xml:space="preserve"> is a stipend program</w:t>
      </w:r>
      <w:r>
        <w:rPr>
          <w:rFonts w:ascii="Calibri" w:hAnsi="Calibri" w:cs="Calibri"/>
        </w:rPr>
        <w:t xml:space="preserve"> and</w:t>
      </w:r>
      <w:r w:rsidR="00D22786" w:rsidRPr="00B922A9">
        <w:rPr>
          <w:rFonts w:ascii="Calibri" w:hAnsi="Calibri" w:cs="Calibri"/>
        </w:rPr>
        <w:t xml:space="preserve"> assessing needs. And I know, </w:t>
      </w:r>
      <w:r>
        <w:rPr>
          <w:rFonts w:ascii="Calibri" w:hAnsi="Calibri" w:cs="Calibri"/>
        </w:rPr>
        <w:t xml:space="preserve">although </w:t>
      </w:r>
      <w:r w:rsidR="00D22786" w:rsidRPr="00B922A9">
        <w:rPr>
          <w:rFonts w:ascii="Calibri" w:hAnsi="Calibri" w:cs="Calibri"/>
        </w:rPr>
        <w:t xml:space="preserve">not uniformly been rolled out, </w:t>
      </w:r>
      <w:r>
        <w:rPr>
          <w:rFonts w:ascii="Calibri" w:hAnsi="Calibri" w:cs="Calibri"/>
        </w:rPr>
        <w:t>that Dana-</w:t>
      </w:r>
      <w:r w:rsidR="00D22786" w:rsidRPr="00B922A9">
        <w:rPr>
          <w:rFonts w:ascii="Calibri" w:hAnsi="Calibri" w:cs="Calibri"/>
        </w:rPr>
        <w:t>Farber is working on something like that. I know</w:t>
      </w:r>
      <w:r>
        <w:rPr>
          <w:rFonts w:ascii="Calibri" w:hAnsi="Calibri" w:cs="Calibri"/>
        </w:rPr>
        <w:t xml:space="preserve"> MGH</w:t>
      </w:r>
      <w:r w:rsidR="00D22786" w:rsidRPr="00B922A9">
        <w:rPr>
          <w:rFonts w:ascii="Calibri" w:hAnsi="Calibri" w:cs="Calibri"/>
        </w:rPr>
        <w:t xml:space="preserve"> has worked on that</w:t>
      </w:r>
      <w:r>
        <w:rPr>
          <w:rFonts w:ascii="Calibri" w:hAnsi="Calibri" w:cs="Calibri"/>
        </w:rPr>
        <w:t>. H</w:t>
      </w:r>
      <w:r w:rsidR="00D22786" w:rsidRPr="00B922A9">
        <w:rPr>
          <w:rFonts w:ascii="Calibri" w:hAnsi="Calibri" w:cs="Calibri"/>
        </w:rPr>
        <w:t>ow effective they have been</w:t>
      </w:r>
      <w:r>
        <w:rPr>
          <w:rFonts w:ascii="Calibri" w:hAnsi="Calibri" w:cs="Calibri"/>
        </w:rPr>
        <w:t>,</w:t>
      </w:r>
      <w:r w:rsidR="00D22786" w:rsidRPr="00B922A9">
        <w:rPr>
          <w:rFonts w:ascii="Calibri" w:hAnsi="Calibri" w:cs="Calibri"/>
        </w:rPr>
        <w:t xml:space="preserve"> I obviously curious to know</w:t>
      </w:r>
      <w:r>
        <w:rPr>
          <w:rFonts w:ascii="Calibri" w:hAnsi="Calibri" w:cs="Calibri"/>
        </w:rPr>
        <w:t>. And</w:t>
      </w:r>
      <w:r w:rsidR="00D22786" w:rsidRPr="00B922A9">
        <w:rPr>
          <w:rFonts w:ascii="Calibri" w:hAnsi="Calibri" w:cs="Calibri"/>
        </w:rPr>
        <w:t xml:space="preserve"> like you said, there are those rounding errors like parking and lunch and so forth. They're still very meaningful. Yeah. But the stipend program is my hope is they've gained traction</w:t>
      </w:r>
      <w:r>
        <w:rPr>
          <w:rFonts w:ascii="Calibri" w:hAnsi="Calibri" w:cs="Calibri"/>
        </w:rPr>
        <w:t>.</w:t>
      </w:r>
    </w:p>
    <w:p w14:paraId="42C2B188" w14:textId="77777777" w:rsidR="00D2778A" w:rsidRPr="00B922A9" w:rsidRDefault="00D2778A">
      <w:pPr>
        <w:spacing w:after="0"/>
        <w:rPr>
          <w:rFonts w:ascii="Calibri" w:hAnsi="Calibri" w:cs="Calibri"/>
        </w:rPr>
      </w:pPr>
    </w:p>
    <w:p w14:paraId="1DA53158" w14:textId="43F6348E" w:rsidR="00D2778A" w:rsidRPr="00B922A9" w:rsidRDefault="00CF4E0E">
      <w:pPr>
        <w:spacing w:after="0"/>
        <w:rPr>
          <w:rFonts w:ascii="Calibri" w:hAnsi="Calibri" w:cs="Calibri"/>
        </w:rPr>
      </w:pPr>
      <w:r w:rsidRPr="00CF4E0E">
        <w:rPr>
          <w:rFonts w:ascii="Calibri" w:hAnsi="Calibri" w:cs="Calibri"/>
        </w:rPr>
        <w:t xml:space="preserve">DR. BARBARA BIERER: </w:t>
      </w:r>
      <w:r>
        <w:rPr>
          <w:rFonts w:ascii="Calibri" w:hAnsi="Calibri" w:cs="Calibri"/>
        </w:rPr>
        <w:t>L</w:t>
      </w:r>
      <w:r w:rsidR="00D22786" w:rsidRPr="00B922A9">
        <w:rPr>
          <w:rFonts w:ascii="Calibri" w:hAnsi="Calibri" w:cs="Calibri"/>
        </w:rPr>
        <w:t>et me ask one final question in the minute, which we'll start with Ravi, because you've been very solicitous up till now</w:t>
      </w:r>
      <w:r>
        <w:rPr>
          <w:rFonts w:ascii="Calibri" w:hAnsi="Calibri" w:cs="Calibri"/>
        </w:rPr>
        <w:t>. I</w:t>
      </w:r>
      <w:r w:rsidR="00D22786" w:rsidRPr="00B922A9">
        <w:rPr>
          <w:rFonts w:ascii="Calibri" w:hAnsi="Calibri" w:cs="Calibri"/>
        </w:rPr>
        <w:t xml:space="preserve">f you could, what would </w:t>
      </w:r>
      <w:r>
        <w:rPr>
          <w:rFonts w:ascii="Calibri" w:hAnsi="Calibri" w:cs="Calibri"/>
        </w:rPr>
        <w:t xml:space="preserve">you do </w:t>
      </w:r>
      <w:r w:rsidR="00D22786" w:rsidRPr="00B922A9">
        <w:rPr>
          <w:rFonts w:ascii="Calibri" w:hAnsi="Calibri" w:cs="Calibri"/>
        </w:rPr>
        <w:t>if you could afford it?</w:t>
      </w:r>
    </w:p>
    <w:p w14:paraId="6562B204" w14:textId="77777777" w:rsidR="00D2778A" w:rsidRPr="00B922A9" w:rsidRDefault="00D2778A">
      <w:pPr>
        <w:spacing w:after="0"/>
        <w:rPr>
          <w:rFonts w:ascii="Calibri" w:hAnsi="Calibri" w:cs="Calibri"/>
        </w:rPr>
      </w:pPr>
    </w:p>
    <w:p w14:paraId="3769F016" w14:textId="7F5016D0" w:rsidR="00D2778A" w:rsidRPr="00B922A9" w:rsidRDefault="00CF4E0E">
      <w:pPr>
        <w:spacing w:after="0"/>
        <w:rPr>
          <w:rFonts w:ascii="Calibri" w:hAnsi="Calibri" w:cs="Calibri"/>
        </w:rPr>
      </w:pPr>
      <w:r>
        <w:rPr>
          <w:rFonts w:ascii="Calibri" w:hAnsi="Calibri" w:cs="Calibri"/>
        </w:rPr>
        <w:t xml:space="preserve">DR. RAVI THADHANI: </w:t>
      </w:r>
      <w:r w:rsidR="00D22786" w:rsidRPr="00B922A9">
        <w:rPr>
          <w:rFonts w:ascii="Calibri" w:hAnsi="Calibri" w:cs="Calibri"/>
        </w:rPr>
        <w:t>Well, I anticipated this question. And I'll be quick here</w:t>
      </w:r>
      <w:r>
        <w:rPr>
          <w:rFonts w:ascii="Calibri" w:hAnsi="Calibri" w:cs="Calibri"/>
        </w:rPr>
        <w:t>. Po</w:t>
      </w:r>
      <w:r w:rsidR="00D22786" w:rsidRPr="00B922A9">
        <w:rPr>
          <w:rFonts w:ascii="Calibri" w:hAnsi="Calibri" w:cs="Calibri"/>
        </w:rPr>
        <w:t xml:space="preserve">lling my leaders at the organization, the consensus was that we could certainly have a wish list. But we </w:t>
      </w:r>
      <w:proofErr w:type="gramStart"/>
      <w:r w:rsidR="00D22786" w:rsidRPr="00B922A9">
        <w:rPr>
          <w:rFonts w:ascii="Calibri" w:hAnsi="Calibri" w:cs="Calibri"/>
        </w:rPr>
        <w:t>have to</w:t>
      </w:r>
      <w:proofErr w:type="gramEnd"/>
      <w:r w:rsidR="00D22786" w:rsidRPr="00B922A9">
        <w:rPr>
          <w:rFonts w:ascii="Calibri" w:hAnsi="Calibri" w:cs="Calibri"/>
        </w:rPr>
        <w:t xml:space="preserve"> ask the question more in the context of what our outcomes should be</w:t>
      </w:r>
      <w:r>
        <w:rPr>
          <w:rFonts w:ascii="Calibri" w:hAnsi="Calibri" w:cs="Calibri"/>
        </w:rPr>
        <w:t>.</w:t>
      </w:r>
      <w:r w:rsidR="00D22786" w:rsidRPr="00B922A9">
        <w:rPr>
          <w:rFonts w:ascii="Calibri" w:hAnsi="Calibri" w:cs="Calibri"/>
        </w:rPr>
        <w:t xml:space="preserve"> In other words, where do we want to be a year or two years from now? Do we want to be where our patient</w:t>
      </w:r>
      <w:r>
        <w:rPr>
          <w:rFonts w:ascii="Calibri" w:hAnsi="Calibri" w:cs="Calibri"/>
        </w:rPr>
        <w:t>-</w:t>
      </w:r>
      <w:r w:rsidR="00D22786" w:rsidRPr="00B922A9">
        <w:rPr>
          <w:rFonts w:ascii="Calibri" w:hAnsi="Calibri" w:cs="Calibri"/>
        </w:rPr>
        <w:t>facing materials are diverse, and we are able to translate our consent forms</w:t>
      </w:r>
      <w:r>
        <w:rPr>
          <w:rFonts w:ascii="Calibri" w:hAnsi="Calibri" w:cs="Calibri"/>
        </w:rPr>
        <w:t xml:space="preserve">? [Do we want to be where] </w:t>
      </w:r>
      <w:r w:rsidR="00D22786" w:rsidRPr="00B922A9">
        <w:rPr>
          <w:rFonts w:ascii="Calibri" w:hAnsi="Calibri" w:cs="Calibri"/>
        </w:rPr>
        <w:t>our workforce, which are where trust begins, and communication</w:t>
      </w:r>
      <w:r w:rsidR="00D462BB">
        <w:rPr>
          <w:rFonts w:ascii="Calibri" w:hAnsi="Calibri" w:cs="Calibri"/>
        </w:rPr>
        <w:t>s are</w:t>
      </w:r>
      <w:r w:rsidR="00D22786" w:rsidRPr="00B922A9">
        <w:rPr>
          <w:rFonts w:ascii="Calibri" w:hAnsi="Calibri" w:cs="Calibri"/>
        </w:rPr>
        <w:t xml:space="preserve"> multi</w:t>
      </w:r>
      <w:r w:rsidR="00D462BB">
        <w:rPr>
          <w:rFonts w:ascii="Calibri" w:hAnsi="Calibri" w:cs="Calibri"/>
        </w:rPr>
        <w:t>-</w:t>
      </w:r>
      <w:r w:rsidR="00D22786" w:rsidRPr="00B922A9">
        <w:rPr>
          <w:rFonts w:ascii="Calibri" w:hAnsi="Calibri" w:cs="Calibri"/>
        </w:rPr>
        <w:t>lingual and multi</w:t>
      </w:r>
      <w:r w:rsidR="00D462BB">
        <w:rPr>
          <w:rFonts w:ascii="Calibri" w:hAnsi="Calibri" w:cs="Calibri"/>
        </w:rPr>
        <w:t>-</w:t>
      </w:r>
      <w:r w:rsidR="00D22786" w:rsidRPr="00B922A9">
        <w:rPr>
          <w:rFonts w:ascii="Calibri" w:hAnsi="Calibri" w:cs="Calibri"/>
        </w:rPr>
        <w:t xml:space="preserve">cultural? Can we think of those decentralized studies </w:t>
      </w:r>
      <w:proofErr w:type="gramStart"/>
      <w:r w:rsidR="00D22786" w:rsidRPr="00B922A9">
        <w:rPr>
          <w:rFonts w:ascii="Calibri" w:hAnsi="Calibri" w:cs="Calibri"/>
        </w:rPr>
        <w:t>actually taking</w:t>
      </w:r>
      <w:proofErr w:type="gramEnd"/>
      <w:r w:rsidR="00D22786" w:rsidRPr="00B922A9">
        <w:rPr>
          <w:rFonts w:ascii="Calibri" w:hAnsi="Calibri" w:cs="Calibri"/>
        </w:rPr>
        <w:t xml:space="preserve"> place? Can we make sure that</w:t>
      </w:r>
      <w:r w:rsidR="00D462BB">
        <w:rPr>
          <w:rFonts w:ascii="Calibri" w:hAnsi="Calibri" w:cs="Calibri"/>
        </w:rPr>
        <w:t xml:space="preserve"> </w:t>
      </w:r>
      <w:r w:rsidR="00D22786" w:rsidRPr="00B922A9">
        <w:rPr>
          <w:rFonts w:ascii="Calibri" w:hAnsi="Calibri" w:cs="Calibri"/>
        </w:rPr>
        <w:t>we provide the sort of reimbursement and tuition for the young people as well as for the patients as we just talked about? So</w:t>
      </w:r>
      <w:r w:rsidR="00D462BB">
        <w:rPr>
          <w:rFonts w:ascii="Calibri" w:hAnsi="Calibri" w:cs="Calibri"/>
        </w:rPr>
        <w:t>,</w:t>
      </w:r>
      <w:r w:rsidR="00D22786" w:rsidRPr="00B922A9">
        <w:rPr>
          <w:rFonts w:ascii="Calibri" w:hAnsi="Calibri" w:cs="Calibri"/>
        </w:rPr>
        <w:t xml:space="preserve"> it's multi</w:t>
      </w:r>
      <w:r w:rsidR="00D462BB">
        <w:rPr>
          <w:rFonts w:ascii="Calibri" w:hAnsi="Calibri" w:cs="Calibri"/>
        </w:rPr>
        <w:t>-</w:t>
      </w:r>
      <w:r w:rsidR="00D22786" w:rsidRPr="00B922A9">
        <w:rPr>
          <w:rFonts w:ascii="Calibri" w:hAnsi="Calibri" w:cs="Calibri"/>
        </w:rPr>
        <w:t xml:space="preserve">pronged? And </w:t>
      </w:r>
      <w:r w:rsidR="00D462BB">
        <w:rPr>
          <w:rFonts w:ascii="Calibri" w:hAnsi="Calibri" w:cs="Calibri"/>
        </w:rPr>
        <w:t>are</w:t>
      </w:r>
      <w:r w:rsidR="00D22786" w:rsidRPr="00B922A9">
        <w:rPr>
          <w:rFonts w:ascii="Calibri" w:hAnsi="Calibri" w:cs="Calibri"/>
        </w:rPr>
        <w:t xml:space="preserve"> the outcome</w:t>
      </w:r>
      <w:r w:rsidR="00D462BB">
        <w:rPr>
          <w:rFonts w:ascii="Calibri" w:hAnsi="Calibri" w:cs="Calibri"/>
        </w:rPr>
        <w:t xml:space="preserve">s </w:t>
      </w:r>
      <w:r w:rsidR="00D22786" w:rsidRPr="00B922A9">
        <w:rPr>
          <w:rFonts w:ascii="Calibri" w:hAnsi="Calibri" w:cs="Calibri"/>
        </w:rPr>
        <w:t xml:space="preserve">based </w:t>
      </w:r>
      <w:r w:rsidR="00D462BB">
        <w:rPr>
          <w:rFonts w:ascii="Calibri" w:hAnsi="Calibri" w:cs="Calibri"/>
        </w:rPr>
        <w:t>on</w:t>
      </w:r>
      <w:r w:rsidR="00D22786" w:rsidRPr="00B922A9">
        <w:rPr>
          <w:rFonts w:ascii="Calibri" w:hAnsi="Calibri" w:cs="Calibri"/>
        </w:rPr>
        <w:t xml:space="preserve"> assessments? And that's sort of a snapshot of a wish list</w:t>
      </w:r>
      <w:r w:rsidR="00D462BB">
        <w:rPr>
          <w:rFonts w:ascii="Calibri" w:hAnsi="Calibri" w:cs="Calibri"/>
        </w:rPr>
        <w:t>.</w:t>
      </w:r>
    </w:p>
    <w:p w14:paraId="762C5215" w14:textId="77777777" w:rsidR="00D2778A" w:rsidRPr="00B922A9" w:rsidRDefault="00D2778A">
      <w:pPr>
        <w:spacing w:after="0"/>
        <w:rPr>
          <w:rFonts w:ascii="Calibri" w:hAnsi="Calibri" w:cs="Calibri"/>
        </w:rPr>
      </w:pPr>
    </w:p>
    <w:p w14:paraId="4E4E574C" w14:textId="77777777" w:rsidR="00D462BB" w:rsidRDefault="00D462BB">
      <w:pPr>
        <w:spacing w:after="0"/>
        <w:rPr>
          <w:rFonts w:ascii="Calibri" w:hAnsi="Calibri" w:cs="Calibri"/>
        </w:rPr>
      </w:pPr>
      <w:r>
        <w:rPr>
          <w:rFonts w:ascii="Calibri" w:hAnsi="Calibri" w:cs="Calibri"/>
        </w:rPr>
        <w:t xml:space="preserve">MS. LASHELL ROBINSON: </w:t>
      </w:r>
      <w:r w:rsidR="00D22786" w:rsidRPr="00B922A9">
        <w:rPr>
          <w:rFonts w:ascii="Calibri" w:hAnsi="Calibri" w:cs="Calibri"/>
        </w:rPr>
        <w:t>I read that question as well</w:t>
      </w:r>
      <w:r>
        <w:rPr>
          <w:rFonts w:ascii="Calibri" w:hAnsi="Calibri" w:cs="Calibri"/>
        </w:rPr>
        <w:t xml:space="preserve">. </w:t>
      </w:r>
      <w:r w:rsidR="00D22786" w:rsidRPr="00B922A9">
        <w:rPr>
          <w:rFonts w:ascii="Calibri" w:hAnsi="Calibri" w:cs="Calibri"/>
        </w:rPr>
        <w:t xml:space="preserve">And I guess, for me, I am personally selfish. I long for the days where I had time to </w:t>
      </w:r>
      <w:proofErr w:type="gramStart"/>
      <w:r w:rsidR="00D22786" w:rsidRPr="00B922A9">
        <w:rPr>
          <w:rFonts w:ascii="Calibri" w:hAnsi="Calibri" w:cs="Calibri"/>
        </w:rPr>
        <w:t>actually attend</w:t>
      </w:r>
      <w:proofErr w:type="gramEnd"/>
      <w:r w:rsidR="00D22786" w:rsidRPr="00B922A9">
        <w:rPr>
          <w:rFonts w:ascii="Calibri" w:hAnsi="Calibri" w:cs="Calibri"/>
        </w:rPr>
        <w:t xml:space="preserve"> some of the community conferences</w:t>
      </w:r>
      <w:r>
        <w:rPr>
          <w:rFonts w:ascii="Calibri" w:hAnsi="Calibri" w:cs="Calibri"/>
        </w:rPr>
        <w:t xml:space="preserve"> and</w:t>
      </w:r>
      <w:r w:rsidR="00D22786" w:rsidRPr="00B922A9">
        <w:rPr>
          <w:rFonts w:ascii="Calibri" w:hAnsi="Calibri" w:cs="Calibri"/>
        </w:rPr>
        <w:t xml:space="preserve"> where I had the time to actually connect with patients and really directly hear</w:t>
      </w:r>
      <w:r>
        <w:rPr>
          <w:rFonts w:ascii="Calibri" w:hAnsi="Calibri" w:cs="Calibri"/>
        </w:rPr>
        <w:t xml:space="preserve"> them. S</w:t>
      </w:r>
      <w:r w:rsidR="00D22786" w:rsidRPr="00B922A9">
        <w:rPr>
          <w:rFonts w:ascii="Calibri" w:hAnsi="Calibri" w:cs="Calibri"/>
        </w:rPr>
        <w:t xml:space="preserve">ome of my best and favorite moments are </w:t>
      </w:r>
      <w:proofErr w:type="gramStart"/>
      <w:r w:rsidR="00D22786" w:rsidRPr="00B922A9">
        <w:rPr>
          <w:rFonts w:ascii="Calibri" w:hAnsi="Calibri" w:cs="Calibri"/>
        </w:rPr>
        <w:t>actually attending</w:t>
      </w:r>
      <w:proofErr w:type="gramEnd"/>
      <w:r w:rsidR="00D22786" w:rsidRPr="00B922A9">
        <w:rPr>
          <w:rFonts w:ascii="Calibri" w:hAnsi="Calibri" w:cs="Calibri"/>
        </w:rPr>
        <w:t xml:space="preserve"> those events and listen</w:t>
      </w:r>
      <w:r>
        <w:rPr>
          <w:rFonts w:ascii="Calibri" w:hAnsi="Calibri" w:cs="Calibri"/>
        </w:rPr>
        <w:t>ing</w:t>
      </w:r>
      <w:r w:rsidR="00D22786" w:rsidRPr="00B922A9">
        <w:rPr>
          <w:rFonts w:ascii="Calibri" w:hAnsi="Calibri" w:cs="Calibri"/>
        </w:rPr>
        <w:t xml:space="preserve"> to people a</w:t>
      </w:r>
      <w:r>
        <w:rPr>
          <w:rFonts w:ascii="Calibri" w:hAnsi="Calibri" w:cs="Calibri"/>
        </w:rPr>
        <w:t>bout</w:t>
      </w:r>
      <w:r w:rsidR="00D22786" w:rsidRPr="00B922A9">
        <w:rPr>
          <w:rFonts w:ascii="Calibri" w:hAnsi="Calibri" w:cs="Calibri"/>
        </w:rPr>
        <w:t xml:space="preserve"> how clinical research was a positive benefit </w:t>
      </w:r>
      <w:r>
        <w:rPr>
          <w:rFonts w:ascii="Calibri" w:hAnsi="Calibri" w:cs="Calibri"/>
        </w:rPr>
        <w:t>for</w:t>
      </w:r>
      <w:r w:rsidR="00D22786" w:rsidRPr="00B922A9">
        <w:rPr>
          <w:rFonts w:ascii="Calibri" w:hAnsi="Calibri" w:cs="Calibri"/>
        </w:rPr>
        <w:t xml:space="preserve"> them, and other patients listening to that. I think for me, it's not necessarily monetary</w:t>
      </w:r>
      <w:r>
        <w:rPr>
          <w:rFonts w:ascii="Calibri" w:hAnsi="Calibri" w:cs="Calibri"/>
        </w:rPr>
        <w:t>-</w:t>
      </w:r>
      <w:r w:rsidR="00D22786" w:rsidRPr="00B922A9">
        <w:rPr>
          <w:rFonts w:ascii="Calibri" w:hAnsi="Calibri" w:cs="Calibri"/>
        </w:rPr>
        <w:t xml:space="preserve"> it would be time</w:t>
      </w:r>
      <w:r>
        <w:rPr>
          <w:rFonts w:ascii="Calibri" w:hAnsi="Calibri" w:cs="Calibri"/>
        </w:rPr>
        <w:t xml:space="preserve">- </w:t>
      </w:r>
      <w:r w:rsidR="00D22786" w:rsidRPr="00B922A9">
        <w:rPr>
          <w:rFonts w:ascii="Calibri" w:hAnsi="Calibri" w:cs="Calibri"/>
        </w:rPr>
        <w:t xml:space="preserve">the days longer, the weeks longer, so that we can really have those authentic connections. And I guess personally, for me, because I love doing the work. </w:t>
      </w:r>
    </w:p>
    <w:p w14:paraId="4502991B" w14:textId="77777777" w:rsidR="00D462BB" w:rsidRDefault="00D462BB">
      <w:pPr>
        <w:spacing w:after="0"/>
        <w:rPr>
          <w:rFonts w:ascii="Calibri" w:hAnsi="Calibri" w:cs="Calibri"/>
        </w:rPr>
      </w:pPr>
    </w:p>
    <w:p w14:paraId="1B3CDCE1" w14:textId="77DCAC00" w:rsidR="00D2778A" w:rsidRPr="00B922A9" w:rsidRDefault="00D462BB">
      <w:pPr>
        <w:spacing w:after="0"/>
        <w:rPr>
          <w:rFonts w:ascii="Calibri" w:hAnsi="Calibri" w:cs="Calibri"/>
        </w:rPr>
      </w:pPr>
      <w:r>
        <w:rPr>
          <w:rFonts w:ascii="Calibri" w:hAnsi="Calibri" w:cs="Calibri"/>
        </w:rPr>
        <w:t xml:space="preserve">DR. BARBARA BIERER: </w:t>
      </w:r>
      <w:r w:rsidR="00D22786" w:rsidRPr="00B922A9">
        <w:rPr>
          <w:rFonts w:ascii="Calibri" w:hAnsi="Calibri" w:cs="Calibri"/>
        </w:rPr>
        <w:t>Oh, that's</w:t>
      </w:r>
      <w:r>
        <w:rPr>
          <w:rFonts w:ascii="Calibri" w:hAnsi="Calibri" w:cs="Calibri"/>
        </w:rPr>
        <w:t xml:space="preserve"> </w:t>
      </w:r>
      <w:r w:rsidR="00D22786" w:rsidRPr="00B922A9">
        <w:rPr>
          <w:rFonts w:ascii="Calibri" w:hAnsi="Calibri" w:cs="Calibri"/>
        </w:rPr>
        <w:t>a wonderful place to end. And I want to say this is exactly how we wanted to start this series</w:t>
      </w:r>
      <w:r>
        <w:rPr>
          <w:rFonts w:ascii="Calibri" w:hAnsi="Calibri" w:cs="Calibri"/>
        </w:rPr>
        <w:t>.</w:t>
      </w:r>
      <w:r w:rsidR="00D22786" w:rsidRPr="00B922A9">
        <w:rPr>
          <w:rFonts w:ascii="Calibri" w:hAnsi="Calibri" w:cs="Calibri"/>
        </w:rPr>
        <w:t xml:space="preserve"> </w:t>
      </w:r>
      <w:r>
        <w:rPr>
          <w:rFonts w:ascii="Calibri" w:hAnsi="Calibri" w:cs="Calibri"/>
        </w:rPr>
        <w:t>T</w:t>
      </w:r>
      <w:r w:rsidR="00D22786" w:rsidRPr="00B922A9">
        <w:rPr>
          <w:rFonts w:ascii="Calibri" w:hAnsi="Calibri" w:cs="Calibri"/>
        </w:rPr>
        <w:t>o hear from the leaders in our organizations just how serious this commitment is, and how, how it has tenure</w:t>
      </w:r>
      <w:r>
        <w:rPr>
          <w:rFonts w:ascii="Calibri" w:hAnsi="Calibri" w:cs="Calibri"/>
        </w:rPr>
        <w:t>-</w:t>
      </w:r>
      <w:r w:rsidR="00D22786" w:rsidRPr="00B922A9">
        <w:rPr>
          <w:rFonts w:ascii="Calibri" w:hAnsi="Calibri" w:cs="Calibri"/>
        </w:rPr>
        <w:t xml:space="preserve"> we are going to commit to it and stay on it. We're done talking</w:t>
      </w:r>
      <w:r>
        <w:rPr>
          <w:rFonts w:ascii="Calibri" w:hAnsi="Calibri" w:cs="Calibri"/>
        </w:rPr>
        <w:t>-</w:t>
      </w:r>
      <w:r w:rsidR="00D22786" w:rsidRPr="00B922A9">
        <w:rPr>
          <w:rFonts w:ascii="Calibri" w:hAnsi="Calibri" w:cs="Calibri"/>
        </w:rPr>
        <w:t xml:space="preserve"> we're now doing, and we're go</w:t>
      </w:r>
      <w:r>
        <w:rPr>
          <w:rFonts w:ascii="Calibri" w:hAnsi="Calibri" w:cs="Calibri"/>
        </w:rPr>
        <w:t>ing to</w:t>
      </w:r>
      <w:r w:rsidR="00D22786" w:rsidRPr="00B922A9">
        <w:rPr>
          <w:rFonts w:ascii="Calibri" w:hAnsi="Calibri" w:cs="Calibri"/>
        </w:rPr>
        <w:t xml:space="preserve"> continue until we've really changed the way we work. And I look forward to working with you all going forward. I know there have been many questions that have come in, we'll be answering them over time. And I want to thank you both for your participation and leadership and commitment to this effort. Thank</w:t>
      </w:r>
      <w:r>
        <w:rPr>
          <w:rFonts w:ascii="Calibri" w:hAnsi="Calibri" w:cs="Calibri"/>
        </w:rPr>
        <w:t>-</w:t>
      </w:r>
      <w:r w:rsidR="00D22786" w:rsidRPr="00B922A9">
        <w:rPr>
          <w:rFonts w:ascii="Calibri" w:hAnsi="Calibri" w:cs="Calibri"/>
        </w:rPr>
        <w:t>you.</w:t>
      </w:r>
    </w:p>
    <w:p w14:paraId="08F26AA0" w14:textId="77777777" w:rsidR="00D2778A" w:rsidRPr="00B922A9" w:rsidRDefault="00D2778A">
      <w:pPr>
        <w:spacing w:after="0"/>
        <w:rPr>
          <w:rFonts w:ascii="Calibri" w:hAnsi="Calibri" w:cs="Calibri"/>
        </w:rPr>
      </w:pPr>
    </w:p>
    <w:p w14:paraId="7C26F8A0" w14:textId="20ECFDC8" w:rsidR="00D2778A" w:rsidRPr="00B922A9" w:rsidRDefault="00D2778A">
      <w:pPr>
        <w:spacing w:after="0"/>
        <w:rPr>
          <w:rFonts w:ascii="Calibri" w:hAnsi="Calibri" w:cs="Calibri"/>
        </w:rPr>
      </w:pPr>
    </w:p>
    <w:sectPr w:rsidR="00D2778A" w:rsidRPr="00B922A9"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75C2" w14:textId="77777777" w:rsidR="00602EFD" w:rsidRDefault="00602EFD">
      <w:pPr>
        <w:spacing w:after="0" w:line="240" w:lineRule="auto"/>
      </w:pPr>
      <w:r>
        <w:separator/>
      </w:r>
    </w:p>
  </w:endnote>
  <w:endnote w:type="continuationSeparator" w:id="0">
    <w:p w14:paraId="2756BED7" w14:textId="77777777" w:rsidR="00602EFD" w:rsidRDefault="0060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164397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CFCAB3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41774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7BB5BE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9C08BD3" w14:textId="48A0B168"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92E32"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B6F4" w14:textId="77777777" w:rsidR="00602EFD" w:rsidRDefault="00602EFD">
      <w:pPr>
        <w:spacing w:after="0" w:line="240" w:lineRule="auto"/>
      </w:pPr>
      <w:r>
        <w:separator/>
      </w:r>
    </w:p>
  </w:footnote>
  <w:footnote w:type="continuationSeparator" w:id="0">
    <w:p w14:paraId="498A45E8" w14:textId="77777777" w:rsidR="00602EFD" w:rsidRDefault="0060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D2096"/>
    <w:rsid w:val="001216B9"/>
    <w:rsid w:val="0015074B"/>
    <w:rsid w:val="001B580A"/>
    <w:rsid w:val="001D4AB2"/>
    <w:rsid w:val="0029639D"/>
    <w:rsid w:val="002D21E7"/>
    <w:rsid w:val="00326F90"/>
    <w:rsid w:val="003B13DE"/>
    <w:rsid w:val="00432588"/>
    <w:rsid w:val="004A0A92"/>
    <w:rsid w:val="004A641F"/>
    <w:rsid w:val="004B593C"/>
    <w:rsid w:val="00554CA8"/>
    <w:rsid w:val="00602EFD"/>
    <w:rsid w:val="00677ACE"/>
    <w:rsid w:val="006E2A8C"/>
    <w:rsid w:val="006E360B"/>
    <w:rsid w:val="007749AF"/>
    <w:rsid w:val="00794EBC"/>
    <w:rsid w:val="00892E32"/>
    <w:rsid w:val="00930F33"/>
    <w:rsid w:val="009C3AF0"/>
    <w:rsid w:val="00A12EE5"/>
    <w:rsid w:val="00A14C81"/>
    <w:rsid w:val="00A302DE"/>
    <w:rsid w:val="00A878B9"/>
    <w:rsid w:val="00AA1D8D"/>
    <w:rsid w:val="00B47730"/>
    <w:rsid w:val="00B8352D"/>
    <w:rsid w:val="00B922A9"/>
    <w:rsid w:val="00BA4C2B"/>
    <w:rsid w:val="00BD0140"/>
    <w:rsid w:val="00C24502"/>
    <w:rsid w:val="00CB0664"/>
    <w:rsid w:val="00CD3AF5"/>
    <w:rsid w:val="00CF4E0E"/>
    <w:rsid w:val="00D22786"/>
    <w:rsid w:val="00D2778A"/>
    <w:rsid w:val="00D462BB"/>
    <w:rsid w:val="00D57E81"/>
    <w:rsid w:val="00ED3244"/>
    <w:rsid w:val="00ED4AF7"/>
    <w:rsid w:val="00F31E1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BFB9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4734</Words>
  <Characters>26985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Decormier Plosky, Willyanne</cp:lastModifiedBy>
  <cp:revision>12</cp:revision>
  <dcterms:created xsi:type="dcterms:W3CDTF">2019-09-10T23:59:00Z</dcterms:created>
  <dcterms:modified xsi:type="dcterms:W3CDTF">2022-03-11T02:57:00Z</dcterms:modified>
  <cp:category/>
</cp:coreProperties>
</file>